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db97" w14:textId="0ffdb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проектов строительства железнодорожных линий Жезказган – Бейнеу и Аркалык – Шубарколь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2012 года № 758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пунктов 34 и 35 </w:t>
      </w:r>
      <w:r>
        <w:rPr>
          <w:rFonts w:ascii="Times New Roman"/>
          <w:b w:val="false"/>
          <w:i w:val="false"/>
          <w:color w:val="000000"/>
          <w:sz w:val="28"/>
        </w:rPr>
        <w:t>Общенационального плана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Послания Главы государства народу Казахстана от 27 января 2012 года «Социально-экономическая модернизация – главный вектор развития Казахстана», утвержденного Указом Президента Республики Казахстан от 30 января 2012 года № 261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«Национальная компания «Қазақстан темір жолы» принять меры по проектированию и строительству железнодорожных линий Жезказган – Бейнеу и Аркалык – Шубарколь (далее – проекты).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акционерному обществу «Национальная компания «Қазақстан темір жолы» в соответствии с законодательством Республики Казахстан обеспечить софинансирование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Акимам Карагандинской, Костанайской, Кызылординской, Актюбинской и Мангистауской областей в установленном законодательством Республики Казахстан порядке принять меры по предоставлению права временного безвозмездного землепользования на земельные участки для реализации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136 «О добровольной и безвозмездной передаче имущества из частной собственности в государственную».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