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4af3" w14:textId="c8f4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операторе в области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2012 года № 777.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18 января 2012 года "О телерадиовещании"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национальным оператором в области телерадиовещания акционерное общество "Казтелерадио".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оператор в области телерадиовещания осуществляет виды деятельности,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18 января 2012 года "О телерадиовещании".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29.08.2019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