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f7ede" w14:textId="1cf7e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Мажилиса Парламента Республики Казахстан проекта Закона Республики Казахстан "О ратификации Протокола о внесении изменений и 
дополнений в Соглашение о социальной защите и охране здоровья граждан,  подвергшихся воздействию радиации в результате Чернобыльской и других радиационных катастроф и аварий, а также ядерных испытаний от 9 сентября 1994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июня 2012 года № 791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отозвать из Мажилиса Парламента Республики Казахстан проект Закона Республики Казахстан «О ратификации Протокола о внесении изменений и дополнений в Соглашение о социальной защите и охране здоровья граждан, подвергшихся воздействию радиации в результате Чернобыльской и других радиационных катастроф и аварий, а также ядерных испытаний от 9 сентября 1994 года», внесенный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2012 года № 346.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