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4f7b" w14:textId="2344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услуг по обеспечению надежности и устойчивости электроснабжения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2012 года № 795.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 обеспечению надежности и устойчивости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года № 795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услуг по обеспечению</w:t>
      </w:r>
      <w:r>
        <w:br/>
      </w:r>
      <w:r>
        <w:rPr>
          <w:rFonts w:ascii="Times New Roman"/>
          <w:b/>
          <w:i w:val="false"/>
          <w:color w:val="000000"/>
        </w:rPr>
        <w:t>
надежности и устойчивости электроснабжения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услуг по обеспечению надежности и устойчивости электроснабжения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электроэнергетике» и определяют порядок оказания услуг по обеспечению надежности и устойчивости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системный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организация,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 услуг и приобретение вспомогательных услуг у субъектов оптового рынка электрической энергии, а также 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единая электроэнергетическая система Республики Казахстан -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дублирующие (шунтирующие) линии электропередачи - линии электропередачи, построенные и введенные в действие субъектами рынка электрической энергии Республики Казахстан дополнительно к существующим линиям электропередачи национальной электрической сети, по которым осуществлялся переток электрической энергии с нормируемым качеством электроэнергии и степенью надежности, соответствующей категорийности субъектов, и изменяющие потокораспределение в национальной электрической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регулирующий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национальная электрическая сеть - совокупность подстанций, распределительных устройств, межрегиональных и (или) межгосударственных линий электропередачи и линий электропередачи, осуществляющих выдачу электрической энергии электрических станций напряжением 220 киловольт и выше, не подлежащая приватизации и передающаяся национальной компании в порядке и на условиях, которые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надежность и устойчивость электроснабжения - способность электрической системы противостоять аварийным возмущениям, сохраняя при их появлении единство основной сети, необходимое для обеспечения питания большинства потребителей или восстановления питания части потребителей, электроснабжение которых было прервано в процессе нарушения нормального режима работы энергосистемы;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 услуги по обеспечению надежности и устойчивости электроснабжения - комплекс организационных и технических мер, выполняемых системным оператором с целью обеспечения договорных условий надежности и устойчивости электроснабжения потребителей.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услуг по обеспечению надежности</w:t>
      </w:r>
      <w:r>
        <w:br/>
      </w:r>
      <w:r>
        <w:rPr>
          <w:rFonts w:ascii="Times New Roman"/>
          <w:b/>
          <w:i w:val="false"/>
          <w:color w:val="000000"/>
        </w:rPr>
        <w:t>
и устойчивости электроснабжения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услуг системным оператором по надежности и устойчивости электроснабжения субъектов рынка электроэнергии, построивших дублирующие/шунтирующие линии электропередачи, заключается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выборе схем электрических соединений единой электроэнергетической системы Казахстана в целом и отдельных ее частей на характерные сезонные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поддержании надлежащего технического состояния действующих линий электропередачи национальной электрической сети, обеспечивающих надежность и устойчивость электроснабжения потребителей, построивших и пользующихся дублирующими (шунтирующими) линиями электропередачи;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регулировании напряжения в сети, контролируемой диспетчерскими центрами системного оператора, и разработке графика напряжения в контрольных точках электрической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разработке и осуществлении мероприятий по предотвращению и локализации технологических нарушений в единой электроэнергетической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управлении пропускной способностью национальной электрической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разработке и внедрении общесистемной противоаварийной автоматики, контроле за эксплуатацией устройств релейной защиты и противоаварийной автоматики, согласовании параметров их настройки;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оперативной локализации и последующем устранении аварийных повреждений в результате воздействия экстремальных, стихийных явлений или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управлении перетоками электрической энергии в условиях параллельной работы единой электроэнергетической системы Казахстана с энергообъединениями сопредельных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даче оперативных распоряжений, направленных на обеспечение надежности и устойчивости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Оказание услуг по обеспечению надежности и устойчивости электроснабжения осуществляется на основании договоров, заключаемых между системным оператором и субъектами рынка электроэнергии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Договор на услуги по обеспечению надежности и устойчивости электроснабжения должен содержать порядок и условия предоставления услуг, а также порядок и условия оплаты этих услуг, ответственность сторон за неисполнение условий, предусмотренных договором, а также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исполнения распоряжений системного оператора, направленных на обеспечение надежности и устойчивости электроснабжения, а также распоряжений системного оператора по объемам и уставкам автоматической частотной нагрузки, частотного автоматического повторного включения, специальной автоматики отключения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распоряжений системного оператора, выданных при проработке заявок на ремонт основного оборудования подстанций и сетей, устройств релейной защиты, противоаварийной автоматики, средств диспетчерско-технологического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выполнения распоряжений системного оператора, направленных на предотвращение и ликвидацию технологических нарушений при производстве, передаче и распределении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координации с системным оператором действий своего персонала по эксплуатации первичного оборудования, устройств релейной защиты и автоматики и противоаварийной автоматики, средств телемеханики и связи, находящихся в оперативном управлении диспетчерских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за оказанные услуги по обеспечению надежности и устойчивости электроснабжения производится потребителями этих услуг исходя из фактической величины потребленной ими электрической энергии в соответствии с условиями договора на оказание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платы за оказанные услуги определяется произведением установленного тарифа на объем электроэнергии, определенный по данным фактического баланса поставки – потребления электрической энергии, независимо от класса напряжения и принадлежности сетей, по которым осуществлялось потребление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Системный оператор при оказании им услуг по обеспечению надежности и устойчивости электроснабжения и осуществлении возложенных на него функций, предусмотренных договором на оказание этих услуг, настоящими Правилами и другими нормативными правовыми актами,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мероприятий по обеспечению требований устойчивости единой электроэнергетической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выполнения субъектами, присоединенными к единой электроэнергетической системе, указаний по размещению и установке средств релейной защиты и автоматики, противоаварийной автоматики, а также изменению параметров их настройки.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