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8077" w14:textId="4148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Болгария об 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2012 года № 797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Болгария об экономическом сотрудничестве, совершенное в городе Астане 3 октября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Болгария об экономическом сотрудничестве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Болгария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укрепить дружественные отношения и развивать экономические и другие отношения между государствами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членство Республики Болгарии в Европейском Союзе и вытекающие из этого права и обязательства,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способствуют развитию сотрудничества во всех областях и отраслях экономики в соответствии с национальными законодательствами государств Сторон на принципах равенства и взаимной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Сотрудничество, осуществляемое в рамках настоящего Соглашения, направлено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экономического потенциала для укрепления двусторонних экономических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активизацию двусторонних экономических отношений, в частности в сфере инвестиций и инноваций;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и систем транспортировки энергоносителей;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межрегионального экономического сотрудничества.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Сотрудничество, упомянутое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осуществляется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развития сотрудничества между хозяйствующими субъектами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проектирования, сооружения, ремонта или перестройки, а также технологической модернизации объектов хозяйствующими субъектами государства одной Стороны на территории государства другой Стороны или совместного участия хозяйствующих субъектов государств Сторон на территориях их государств либо на территориях третьих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взаимодействия в области сертификации и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содействия контактам между организациями государств Сторон, объединяющими хозяйствующие субъекты;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развития консалтинговых, юридических, банковских и технических услуг, в том числе способствующих реализации инвестиционных проектов на территориях государств Сторон, а также третьих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инициирования и содействия разнообразным формам сотрудничества, обмена специалистами и техническим персоналом, обучения, участия в выставках и ярмарках.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Сторон способствуют созданию и деятельности представительств, филиалов, а также иных государств Сторон, осуществляющих экономическую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Создание и деятельность представительств, филиалов или иных учреждений государств Сторон, ведущих экономическую деятельность, осуществляется в соответствии с национальным законодательством государства Стороны, на территории которого они созданы или функционируют.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содействия развитию экономического сотрудничества компетентные органы Сторон в соответствии с национальными законодательствами своих государств осуществляют обмен информацией: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области законодательства, регулирующего вопросы экономической и инвестиционной деятельности, стандартизации, сертификации, условия лицензирования, защиты интеллектуальной и промышленной собственности, практического использования результатов инновационной и научно-технической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отношении мероприятий, способствующих налаживанию контактов между хозяйствующими субъектами, действующими на территориях государств Сторон, в том числе по вопросам проведения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других областях, представляющих взаимный интерес.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целью осуществления положений настоящего Соглашения действует Межправительственная болгарско-казахстанская комиссия по экономическому сотрудничеству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Задачами Комиссии являются,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периодических обзоров и оценок состояния экономического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подготовка предложений, направленных на дальнейшее развитие экономического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выявление проблем, ограничивающих развитие экономического сотрудничества и предложение соответствующих мер с целью их устранения;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разрешение спорных вопросов, касающихся применения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толкования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состоит из болгарской и казахстанской частей, возглавляемых председателями.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национальными законодательствами своих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каждая из Сторон определяет председателя, секретаря и состав своей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рассмотрения отдельных вопросов Комиссия в рамках своей компетенции вправе создавать рабочие группы, определяя их задачи.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Заседания Комиссии проводятся по мере необходимости, не реже одного раз в год, поочередно в государствах Сторон. По инициативе каждого из председателей может быть созвано внеочередное заседание Комиссии или инициирована встреча председателей.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Председатели частей согласовывают между собой вопрос о созыве очередного заседания Комиссии и его повестке дня не позднее, чем за месяц до проведения, предусматриваемого заседания. По согласованию председателей в повестку дня могут быть внесены заранее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предусмотренные вопросы. Председатели частей на заседание Комиссии в соответствии с национальными законодательствами своих государств вправе приглашать советников и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оформляются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Вопросы, связанные с деятельностью Комиссии в период между ее заседаниями, обсуждаются в рабочем порядке председателями Комиссии или по их поручению их заместителями и секретарями.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Ход работы Комиссии определяет установленный ею регламент.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Стороны в соответствии с национальными законодательствами своих государств самостоятельно несут расходы, связанные с деятельностью Комиссии.</w:t>
      </w:r>
    </w:p>
    <w:bookmarkEnd w:id="12"/>
    <w:bookmarkStart w:name="z4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Положения настоящего Соглашения не затрагивают прав и обязательств Сторон, вытекающих из международных договоров, участниками которых являются их государства, а также из их членства в международных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партнерстве и сотрудничестве, между Республикой Казахстан, с одной стороны, и Европейскими Сообществами и их государствами-членами, с другой стороны от 23 января 1995 года, имеет преимущественную силу в отношении вопросов, регулируемых настоящим Соглашением.</w:t>
      </w:r>
    </w:p>
    <w:bookmarkEnd w:id="14"/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применяется временно в части, не противоречащей национальным законодательствам Сторон, со дня подписания и вступает в силу по истечении тридцати дней после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 Каждая из Сторон может прекратить действие настоящего Соглашения, направив письменное уведомление другой Стороне о таком намерении. В таком случае настоящее Соглашение утратит силу по истечении шести месяцев с даты получения одной из Сторон такого уведомления.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Астана 3 октября 2011 года,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двух экземплярах, каждый на болгарском, казахском и русском языках, причем все тексты имеют одинаковую силу. В случае возникновения разногласий между Сторонами при толковании положений настоящего Соглашения, Стороны будут обращаться к тексту на русском языке.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0"/>
        <w:gridCol w:w="6810"/>
      </w:tblGrid>
      <w:tr>
        <w:trPr>
          <w:trHeight w:val="30" w:hRule="atLeast"/>
        </w:trPr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Болгария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