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e5b3" w14:textId="5f6e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Кыртызской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2012 года № 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 Закона Республики Казахстан «О ратификации Соглашения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Кыргызской Республики о порядке</w:t>
      </w:r>
      <w:r>
        <w:br/>
      </w:r>
      <w:r>
        <w:rPr>
          <w:rFonts w:ascii="Times New Roman"/>
          <w:b/>
          <w:i w:val="false"/>
          <w:color w:val="000000"/>
        </w:rPr>
        <w:t>
пребывания граждан Республики Казахстан на территории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и граждан Кыргызской Республики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совершенное в Астане 11 мая 2012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 порядке пребывания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территории Кыргызской Республики и граждан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на территории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в дальнейшем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государствами Сторон, правового урегулирования поездок их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и принципы Договора о вечной дружбе между Республикой Казахстан и Кыргызской Республикой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государства одной Стороны на территории государства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временно пребывающие на территории государства другой Стороны, обязаны зарегистрироваться в уполномоченном органе в соответствии с национальным законодательством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граждан государства одной Стороны производится на срок, не превышающий 90 суток с момента пересечения государственной границы государства Стороны въезда, и может быть продлена в соответствии с национальным законодательством государства этой Стороны на такой же срок.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– Министерство 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Кыргызской Республики – Государственная регистрационная служба при Правительстве Кыргызской Республики.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въезжают, выезжают и следуют транзитом по территории другой Стороны через пункты пропуска на границах государств Сторон, открытые для международного сообщения.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 (выезжают) на территорию государства другой Стороны по следующим действительным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личности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Дипломатический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Служебный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Удостоверение личности моряка.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Республику Казахстан (только для возвращения в Республику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Свидетельство о рождении для детей, не достигших возраста 16 лет, со справкой-вкладышем (с фотографией) с указанием принадлежности к гражданству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Паспорт гражданина Кыргызской Республики (ID –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Общегражданский паспорт гражданина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Паспорт моряка (при наличии судовой роли – выписка из нее).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Кыргызскую Республику (только для возвращения в Кыргызскую Республику).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о рождении для детей, не достигших возраста 16 лет, со справкой-вкладышем (с фотографией) с указанием принадлежности к гражданству Кыргызской Республики. 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пребывания на территории государства другой Стороны обязаны соблюдать его национальное законодательство.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государств каждой из Сторон отказать во въезде или сократить срок пребывания гражданам государства другой Стороны, чье присутствие на их территории считается нежелательным.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 целях обеспечения национальной безопасности вправе приостановить действие настоящего Соглашения полностью или частично. Уведомление о приостановлении действия настоящего Соглашения направляется одной Стороной по дипломатическим каналам другой Стороне не позднее, чем за 72 часа до даты приостановления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принявшая решение о возобновлении действия настоящего Соглашения, направляет уведомление по дипломатическим каналам другой Стороне о дате возобновления действия настоящего Соглашения не позднее, чем за 72 часа до даты возобновления его действия.</w:t>
      </w:r>
    </w:p>
    <w:bookmarkEnd w:id="19"/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протоколами.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касающиеся толкования и выполнения настоящего Соглашения, регулируются путем консультаций и переговоров между Сторонами.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письменного уведомления Сторон о выполнении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в одностороннем порядке может прекратить действие настоящего Соглашения, уведомив об этом другую Сторону в письменной форме по дипломатическим каналам. В данном случае настоящее Соглашение прекращает действие по истечении шести (6)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11 мая 2012 года в двух экземплярах на казахском, кыргызском и русском языках, причем все тексты имеют одинаковую силу.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