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8e5b" w14:textId="b508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сентября 2008 года № 838 "О полномочных представителях Правительства Республики Казахстан в Межгосударственном совете по антимонопольной политике"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2012 года № 806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2008 года № 838 «О полномочных представителях Правительства Республики Казахстан в Межгосударственном совете по антимонопольной политике»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Назначить полномочными представителями Правительства Республики Казахстан в Межгосударственный совет по антимонопольной политике Абдрахимова Габидуллу Рахматуллаевича - Председателя Агентства Республики Казахстан по защите конкуренции (Антимонопольное агентство) и Алимкулова Еркегали Амантайулы - заместителя Председателя Агентства Республики Казахстан по защите конкуренции (Антимонопольное агентство).».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