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21d9" w14:textId="4432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Чиканаеве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2012 года № 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Чиканаева Казбека заместителем Председателя Агентства Республики Казахстан по управлению земельными ресурсами.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