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17240" w14:textId="cb17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заболеваний, при наличии которых предоставляется санаторно-курортное лечение лицам, уволенным с воинской службы, имеющим выслугу двадцать пять и более лет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июня 2012 года № 826. Утратило силу постановлением Правительства Республики Казахстан от 8 апреля 2022 года № 198.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08.04.2022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16 февраля 2012 года "О воинской службе и статусе военнослужащих"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заболеваний, при наличии которых предоставляется санаторно-курортное лечение лицам, уволенным с воинской службы, имеющим выслугу двадцать пять и более лет.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2012 года № 826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заболеваний, при наличии которых предоставляется</w:t>
      </w:r>
      <w:r>
        <w:br/>
      </w:r>
      <w:r>
        <w:rPr>
          <w:rFonts w:ascii="Times New Roman"/>
          <w:b/>
          <w:i w:val="false"/>
          <w:color w:val="000000"/>
        </w:rPr>
        <w:t>санаторно-курортное лечение лицам, уволенным с воинской службы,</w:t>
      </w:r>
      <w:r>
        <w:br/>
      </w:r>
      <w:r>
        <w:rPr>
          <w:rFonts w:ascii="Times New Roman"/>
          <w:b/>
          <w:i w:val="false"/>
          <w:color w:val="000000"/>
        </w:rPr>
        <w:t>имеющим выслугу двадцать пять и более лет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Название, форма, стадия болезни и рекомендуемые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Болезни сердечной мышцы и клапанов сердца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Состояния после перенесенных первичного или возвратного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ревматического эндомиокардита на фоне клапанного порока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сердца или без него, при хронической сердечной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недостаточности (далее – ХСН) не выше I функционального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класса (далее – ФК) без прогностически неблагоприятных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нарушений сердечного ритма (допускается наличие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экстрасистолии 1-2 градации по Лауну, синусовой аритмии,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атриовентрикулярной блокады I степени) через 6-8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выписки из стационара без признаков активности процесса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(местные).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Пороки сердца: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недостаточность митрального клапана без признаков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активности ревматического процесса при общем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удовлетворительном состоянии, при состоянии компенсации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ХСН не выше I ФК, без прогностически неблагоприятных нарушений сердечного ритма и проводимости (экстрасистолия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групповая, политопная, частая, пароксизмальные нарушения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ритма, атриовентрикулярная блокада выше I степени, полная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блокада ножек пучка Гиса) (климатолечебные (за исключением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горных), бальнеолечебные с углекислыми и радоновыми водами);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сочетанный митральный порок сердца с преобладанием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недостаточности митрального клапана без признаков активности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ревматического процесса, при состоянии компенсации или ХСН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I ФК, без прогностически неблагоприятных нарушений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сердечного ритма (местные, климатолечебные, бальнеолечебные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углекислыми и радоновыми водами);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сочетанный митральный порок сердца с преобладанием стеноза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левого атриовентрикулярного отверстия, без признаков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активности процесса или ХСН не выше I ФК (местные,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климатолечебные (за исключением горных);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те же состояния, что и в подпунктах 1), 2), 3), при ХСН 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 (местные);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пороки аортального клапана без признаков активности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процесса, при ХСН не выше I ФК, без приступов стенокардии,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сопутствующей артериальной гипертонии и прогностически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неблагоприятных нарушений сердечного ритма и проводимости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(местные, климатолечебные (за исключением горных);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порок сердца комбинированный - митрально-аортальный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признаков активности процесса при состоянии компенсации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ХСН не выше I ФК, без прогностически неблагоприятных нарушений сердечного ритма и проводимости (местные,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климатолечебные (за исключением горных);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то же состояние, что и в подпункте 6), при ХСН II ФК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состояние после оперативных вмешательств на клапанном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аппарате сердца (митральной комиссуротомии, имплантации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искусственных протезов, пластической операции) при отсутствии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активности патологического процесса и ХСН не выше I ФК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чем через 1,5-2,5 месяца после операции (местные);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то же состояние, что и в подпункте 8), через 6-8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операции при отсутствии активности ревматического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процесса, при компенсации или ХСН не выше I ФК (местные,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климатолечебные, бальнеолечебные).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Состояния после перенесенного неревматического миокардита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окончании острых явлений в стадии устойчивой ремиссии: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ХСН не выше I ФК (местные, климатолечебные,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бальнеолечебные с углекислыми и радоновыми водами);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при ХСН II ФК (местные).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Ишемическая болезнь сердца (ИБС)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Стабильная стенокардия: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редкими приступами (1-2 раза в неделю) при значительных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нагрузках, с ХСН не выше I ФК, без нарушения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сердечного ритма и проводимости (местные, климатолечебные,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бальнеолечебные);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те же состояния, что и в подпункте 1), но в сочетании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артериальной гипертензией не выше I степени (местные,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климатолечебные);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 приступами стенокардии при обычных физических нагрузках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(III функциональный класс) и ХСН не выше I ФК и отсутствии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прогностически неблагоприятных и тяжелых нарушений сердечного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ритма (местные);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состояние после оперативного лечения ишемической болезни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сердца (аорто- и маммарокоронарного шунтирования,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транслюминальной ангиопластики коронарных артерий), через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недели после хирургического вмешательства, при отсутствии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необходимости в дальнейшем стационарном лечении, при ХСН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II ФК и отсутствии прогностически неблагоприятных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тяжелых нарушений сердечного ритма и проводимости (местные);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отдаленные сроки после операции аорто-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маммарокоронарного шунтирования, транслюминальной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ангиопластики коронарных артерий (1 год и более),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отсутствии приступов стенокардии при значительных физических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нагрузках (I-II функциональные классы), в состоянии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компенсации или ХСН не выше I ФК, без нарушений сердечного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ритма (местные, климатолечебные, бальнеолечебные).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Инфаркт миокарда в функционально-восстановительном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крупноочаговый (трансмуральный), мелкоочаговый, первичный,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повторный, протекавший без тяжелых осложнений, 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стабилизированными изменениями электрокардиограммы,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отражающими формирование постинфарктного рубца (I-III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классы) при ХСН не выше II ФК, отсутствии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выраженных или прогностически неблагоприятных нарушений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сердечного ритма и проводимости (местные (с отделениями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те же состояния, что и в подпункте 1), но в сочетании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артериальной гипертензией I-II степени, при наличии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сопутствующих заболеваний в стадии ремиссии без выраженных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нарушений функции органов и систем и ХСН не выше II ФК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(местные (с отделениями реабилитации);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аневризма сердца, аорты с редкими, нетяжелыми приступами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стенокардии (I-II функциональные классы) без неблагоприятных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нарушений сердечного ритма и проводимости (местные);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состояние после хирургического лечения аневризмы сердца,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перикардэктомии по поводу адгезивного перикардита,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доброкачественных опухолей сердца, кардиомиопатии, через 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после операции, при ХСН не выше I ФК и отсутствии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нарушений сердечного ритма (местные (с отделениями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последствия оперативного вмешательства на аорте, 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висцеральных ветвях (резекция аневризмы, протезирование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по поводу коарктации, хронической абдоминальной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ишемии и вазоренальной гипертензии) при устойчивой компенсации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отсутствии необходимости в дальнейшем хирургическом лечении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(через 1,5-2 месяца после операции) (местные).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Кардиосклероз: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постинфарктный (через 1 год и более) без приступов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стенокардии или с редкими нетяжелыми приступами (I-II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классы), без нарушений сердечного ритма,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ХСН не выше I ФК (местные, климатолечебные);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те же состояния, что и в подпункте 1), но в сочетании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артериальной гипертензией I-II ФК (местные);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состояние после перенесенного первичного или повторного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крупноочагового или мелкоочагового инфаркта давностью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 месяцев при общем удовлетворительном состоянии,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редкими (1-2 раза в неделю), легкокупируемыми приступами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стенокардии, при ХСН не выше II ФК, без прогностически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неблагоприятных нарушений сердечного ритма и проводимости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(местные).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Артериальная гипертензия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Артериальная гипертензия: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I и II степени при отсутствии сосудистых кризов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выраженного атеросклероза сосудов мозга, сердца, почек,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тяжелых расстройств сердечного ритма и проводимости, при ХСН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выше I ФК (климатолечебные, бальнеолечебные);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II степени при отсутствии тяжелых гипертонических кризов,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значительного нарушения мозгового, коронарного кровотока и функции почек (местные).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Соматоформная вегетативная дисфункция (гипертензивная,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гипотензивная, кардиальная и смешанная формы):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отсутствии стойких, резко выраженных вегетососудистых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 и нарушений сердечного ритма (климатолечебные,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бальнеолечебные);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наличии стойких, резко выраженных вегето-сосудистых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 и нарушений сердечного ритма (местные);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кардиомиопатии (местные);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при ХСН не выше I ФК без прогностически неблагоприятных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нарушений сердечного ритма и проводимости (за исключением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редких одиночных экстрасистол и частичной блокады ножек пучка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Гиса) (местные, климатолечебные, бальнеолечебные);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при ХСН не выше II ФК (местные).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Болезни периферических артерий и вен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Облитерирующий атеросклероз сосудов конечностей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терминального отдела брюшной аорты при отсутствии язв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гангрены (бальнеолечебные с сероводородными водами).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Тромбангиит, облитерирующий эндартериит с нарушением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кровообращения нижних конечностей I-II стадии в 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стойкой ремиссии при отсутствии наклонности к генерализации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тромботического процесса мигрирующего тромбофлебита,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обострении, выраженных вазомоторных расстройств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(бальнеолечебные с сероводородными водами).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Состояние после реконструктивных операций (через 6 недель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брюшном отделе аорты и артериях нижних конечностей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поводу облитерирующих заболеваний сосудов при устойчивом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компенсированном кровообращении (местные (с отделениями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Остаточные явления флебита, тромбофлебита нижних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конечностей: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окончании острых и подострых явлений, не ранее чем через 4 месяца после глубоких и через 2 месяца после поверхностных тромбозов (местные, бальнеолечебные с сероводородными и радоновыми водами);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 венозной недостаточностью и трофическими дефектами кожи (язвы, инфильтраты) (бальнеолечебные с радоновыми водами,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Варикозная болезнь с хронической венозной недостаточностью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II-III стадии (местные, бальнеолечебные с сероводородными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радоновыми водами).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Состояние после оперативных вмешательств (через 4-6 недель) на магистральных венах конечностей вследствие варикозной болезни и посттромбофлебического синдрома при компенсации венозного кровообращения (местные (с отделениями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реабилитации).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Болезни органов дыхания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Состояние после перенесенной пневмонии с обширной областью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воспалительного процесса при тяжелом или осложненном течении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(местные, 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Состояние после перенесенной пневмонии затяжного течения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(более 8 недель) с астенизацией, клиническими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рентгенологическими признаками остаточных воспалительных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легких, при дыхательной недостаточности не выше 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(местные, 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Хронический бронхит в фазе ремиссии без бронхоэктазов,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сопровождающихся выделением обильной мокроты, при дыхательной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недостаточности не выше I степени (местные, 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Хронический бронхит в фазе ремиссии без бронхоэктазов,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сопровождающихся выделением обильной мокроты, при дыхательной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недостаточности не выше II степени (местные).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Трахеиты, трахеобронхиты в фазе ремиссии, 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характера, токсической и пылевой этиологии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дыхательной недостаточности не выше I степени (местные,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климатолечебные (за исключением горных).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Хроническая обструктивная болезнь в фазе стойкой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нестойкой ремиссии при дыхательной недостаточности не выше 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степени, при легочном сердце с легочной недостаточностью 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и ХСН не выше I ФК (местные).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Состояние после оперативных вмешательств на легких по поводу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нагноительных процессов, врожденной патологии,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доброкачественных новообразований, а также после проникающих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ранений грудной полости при окрепшем послеоперационном рубце,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достаточной компенсации функционального состояния основных систем организма, нарушенных в результате операции: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ранее чем через 3-4 месяцев после операции, при легочной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недостаточности не выше I степени, ХСН не выше I ФК (местные,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климатолечебные);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ранее чем через 6 месяцев после операции, при легочной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недостаточности не выше II степени, ХСН не выше I ФК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Плевральные спайки после перенесенного сухого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экссудативного плеврита, плевропневмонии (местные,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Бронхиальная астма (атопическая, инфекционно-аллергическая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легочной недостаточности не выше I степени, ХСН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I ФК стадии (местные, климатолечебные);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легочной недостаточности не выше II степени, ХСН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I ФК, спустя 2 месяца после отмены гормональной терапии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Бронхоэктатическая болезнь: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фазе ремиссии при ограниченных инфильтративных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изменениях без выделения гнойной обильной мокроты,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дыхательной недостаточности не выше I степени, без склонности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кровохарканью (местные, климатолечебные);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дыхательной недостаточности II степени, без склонности к кровохарканью (местные).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Пневмокониозы, пневмосклерозы местные при общем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удовлетворительном состоянии и при дыхательной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недостаточности не выше I степени: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как следствие воспалительных заболеваний, сопутствующих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хроническим процессам в органах дыхания как сопутствующие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(местные, климатолечебные);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отсутствии их обострения при дыхательной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недостаточности не выше I степени (местные, климатолечебные);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диффузных пневмосклерозах и при дыхательной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недостаточности II степени (местные).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Метатуберкулезные пневмофиброзы при стойкой и длительной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ремиссии (местные, 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Поллинозы с преимущественными проявлениями респираторного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аллергоза в фазе ремиссии (климатолечебные).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Болезни органов пищеварения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Гастроэзофагеальный рефлюкс с эзофагитом и без эзофагита,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 вне фазы обострения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(бальнеолечебные, 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Хронический гастрит (бальнеолечебные, 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Гастроптоз I-II степени (бальнеолечебные,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Язвенная болезнь желудка, двенадцатиперстной кишки, в фазе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ремиссии или затухающего обострения без нарушения моторной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желудка, склонности к кровотечению, пенетрации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малигнизации (бальнеолечебные, 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Болезни оперированного желудка по поводу язвенной болезни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наличием общих нарушений (демпинг- и гипогликемический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синдромы) легкой и средней тяжести, астенический синдром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чем через 2 месяца после резекции желудка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(бальнеолечебные, 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Хронические колиты, энтероколиты различной этиологии (кроме туберкулезных, стенозирующих, язвенных, бактериальных и паразитарных) (бальнеолечебные, 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Состояния после перенесенного острого вирусного гепатита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остаточных явлений (климатолечебные).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Хронические гепатиты различной этиологии при общем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удовлетворительном состоянии, незначительных отклонениях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функциональных проб печени, в неактивной фазе и остаточные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явления токсико-химического поражения печени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Хронические холециститы в фазе ремиссии и дискинезии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желчных путей и желчного пузыря (бальнеолечебные,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Желчнокаменная болезнь, за исключением форм, требующих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хирургического вмешательства (множественные или крупные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одиночные конкременты, обтурация желчных путей)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(бальнеолечебные, 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Состояние после операции на желчных путях при общем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удовлетворительном состоянии, окрепшем послеоперационном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рубце (бальнеолечебные, 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Хронический панкреатит в компенсированной стадии вне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обострения (бальнеолечебные, 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Состояние после операции на поджелудочной железе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общем удовлетворительном состоянии, окрепшем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послеоперационном рубце без выраженного болевого синдрома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функциональных нарушений (бальнеолечебные, климатолечебные,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Перивисцериты (нетуберкулезного характера)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брюшной полости в неактивной фазе, без признаков частичной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кишечной непроходимости (бальнеолечебные, климатолечебные).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Болезни обмена веществ и эндокринной системы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Ожирение первичное алиментарно-конституциональное I-III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без явлений ХСН выше II ФК (бальнеолечебные,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Сахарный диабет в состоянии компенсации или субкомпенсации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(гликемия натощак в пределах 6,0-6,5 ммоль/л,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постпран-диальная гликемия 7,5-9,0 ммоль/л):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сахарный диабет легкой и средней степени тяжести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стабильной компенсации без наклонности к кетоацидозу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гипогликемическим состояниям (бальнеолечебные);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сахарный диабет тяжелой степени при стабильном течении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и стойкой компенсацией обменных процессов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Подагра, в стадии ремиссии, с сохраненной функциональной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способностью суставов (бальнеолечебные, 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Диффузный токсический зоб легкой и средней тяжести, медикаментозно компенсированный (бальнеолечебные, климатолечебные).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Болезни нервной системы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Невралгия тройничного и языкоглоточного нервов с редкими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приступами (местные, бальнеолечебные, климатолечебные,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Неврит и невропатия (инфекционного и ишемического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происхождения) лицевого нерва, ранний и поздний периоды,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контрактуру, через 2 месяца и позже от начала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(местные, бальнеолечебные, климатолечебные,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Поражение пояснично-крестцового, плечевого сплетений,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шейных, грудных, пояснично-крестцовых корешков, 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нервов верхней и нижней конечностей воспалительного характера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2 месяца и позже от окончания острого периода,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туннельные синдромы (местные, бальнеолечебные,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Инфекционный полиневрит: полиневропатия при интоксикации,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токсикоинфекции, сахарном диабете, аллергии,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вызванная лекарственными средствами, в стадии неполной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ремиссии или затянувшегося обострения через 3-4 месяца;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или поздний восстановительный период, при хроническом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течении, остаточных явлениях при условии самообслуживания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самостоятельного передвижения (местные, бальнеолечебные,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Церебральные сосудистые синдромы (шейный задний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симпатический синдром и другие), обусловленные остеохондрозом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шейного отдела позвоночника в стадии ремиссии или регресса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редкими кризами (местные, 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Рефлекторные синдромы с мышечно-тоническими,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вегетативно-сосудистыми, вегетативно-висцеральными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нейродистрофическими проявлениями, обусловленные дегенерацией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межпозвонковых дисков шейного и грудного отделов позвоночника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(синдромы: передней лестничной мышцы, плечелопаточного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периартроза и другие) (местные, бальнеолечебные,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Люмбалгия, люмбоишиалгия с мышечно-тоническими,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вегетативно-сосудистыми или нейродистрофическим проявлениями,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обусловленные дегенерацией межпозвонковых дисков поясничного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позвоночника (синдромы: грушевидной мышцы, периартроза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тазобедренного или коленного сустава, кокцигодинии и другие),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умеренными и слабовыраженными болями (местные,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Дискогенные радикулиты с умеренно и слабовыраженными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болями, корешково-сосудистый синдром (радикулоишемия)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условии отсутствия секвестрации дисков, самообслуживания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самостоятельного передвижения (местные, бальнеолечебные,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Постламинэктомический синдром, состояние после удаления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диска с моно-, би- и полирадикулярным синдромом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умеренно и слабовыраженными болями, синдром радикулоишемии,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радикуломиелоишемии, конского хвоста, после ламинэктомии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3 месяца, переднего спондилодеза через 6 месяцев,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условии самостоятельного передвижения и самообслуживания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(местные, 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Последствия травм корешков, сплетений, нервных стволов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требующие хирургического вмешательства, а также 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операций), сопровождающиеся двигательными и чувствительными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нарушениями, болевыми синдромами, признаками продолжающегося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восстановления функции, при условии самообслуживания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самостоятельного передвижения, не ранее чем через 2 месяца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травмы или операции (местные, бальнеолечебные,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Вегетативная полиневропатия, солярит, симпатоганглионит по окончании острого периода, а также ангиоспастические,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сегментарно-вегетативные синдромы, 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характера (местные, бальнеолечебные,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грязелечебные).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Болезни центральной нервной системы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Церебральный арахноидит (конвекситальная и заднечерепная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формы) в стадии ремиссии через 3-6 месяцев после начала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или оперативного вмешательства (местные,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Остаточные явления после перенесенного клещевого,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постгриппозного, вакцинального, ревматического и других форм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энцефалита, включая гипоталамический, вегетососудистый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синдромы с редкими пароксизмами при условии самообслуживания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самостоятельного передвижения (местные, бальнеолечебные,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Энцефалит и миелит по окончании острого периода, не ранее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 через 4 месяца после заболевания, при возможности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самостоятельного передвижения и самообслуживания, признаках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продолжающегося восстановления и отсутствии расстройств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тазовых органов (местные, бальнеолечебные,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Последствия перенесенного полиомиелита в восстановительном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резидуальном периодах, а также после ортопедических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 (артродез, пересадка мышцы и другие), при наличии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признаков продолжающегося восстановления функций, возможности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самообслуживания и самостоятельного передвижения (местные,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Последствия тотального удаления экстрамедуллярных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доброкачественных опухолей спинного мозга не ранее чем через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месяца после операции при возможности самостоятельного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передвижения и самообслуживания (местные, бальнеолечебные,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Последствия травм спинного мозга, конского хвоста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легкими тетра- или парапарезами, без ограничения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самообслуживания и самостоятельного передвижения и грубых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нарушений функции тазовых органов, через 4 месяца 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или ортопедической нейрохирургической операции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(местные, 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Нерезко выраженные формы рассеянного склероза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значительного нарушения двигательных функций при возможности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самообслуживания и самостоятельного передвижения (местные).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Последствия закрытых (через 2 месяца) и открытых (через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месяцев) травм головного мозга при астеническом,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вегето-сосудистом, гипоталамическом синдромах без резко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выраженной внутричерепной гипертензии, не сопровождающихся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резкими нарушениями в двигательной сфере, препятствующими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самообслуживанию и самостоятельному передвижению,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эпилептическими припадками и психическими расстройствами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(местные, бальнеолечебные, грязелечебные).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Церебро-васкулярные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болезни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Различные формы мигрени без частых приступов (местные,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Церебральный атеросклероз без нарушений мозгового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кровообращения и выраженных психопатологических расстройств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 в сочетании артериальной гипертензией I-II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степени) (климатолечебные).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Транзиторная ишемия (малый инсульт) без повторных кризов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артериальной гипертензией I-III степени через 3-4 месяца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приступа (местные).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Преходящие нарушения мозгового кровообращения,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ангиодистонические церебральные кризы, протекавшие с очаговой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органической симптоматикой, регрессировавшей в течение одних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суток, не ранее 2 недель от развития заболевания (местные).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Последствия инфаркта спинного мозга (эмболического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неэмболического), гематомиелии через 4 месяца после острого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 при условии легких двигательных нарушений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 самообслуживания, передвижения и расстройства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тазовых органов (местные, бальнеолечебные).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Последствия субарахноидального,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субарахноидально-паренхиматозного кровоизлияния не ранее 4-6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при возможности самообслуживания и самостоятельного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передвижения, без снижения интеллекта, афазии (местные).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Последствия внутримозгового кровоизлияния (геморрагического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инсульта) не ранее 4-6 месяцев при возможности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самообслуживания и самостоятельного передвижения,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снижения интеллекта, афазии и не требующие оперативного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вмешательства (местные).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Последствия закупорки или стеноза церебральных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магистральных артерий, мозговых артерий (инфаркта мозга)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восстановительном периоде не ранее 4-6 месяцев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самообслуживания и самостоятельного передвижения,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снижения интеллекта, афазии (местные).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Формы ишемических инсультов с умеренно и нерезко выраженной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очаговой органической неврологической симптоматикой,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регрессировавшей полностью или частично в течение 1-2 недель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Состояние после операций на магистральных артериях шеи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головы или экстра/интракраниальных анастомозов без остаточных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послеоперационных осложнений или с очаговой органической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неврологической симптоматикой, регрессировавшей полностью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в течение 2 недель, не ранее 6 недель после операции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(местные).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Другие болезни нервной системы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Неврастения (гипер- и гипостеническая формы,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раздражительная слабость) и неврозоподобные состояния,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соматоформная вегетативная дисфункция, обусловленная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инфекцией, интоксикацией, травмой, эндокринными нарушениями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(местные, 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Болезнь Рейно (I-III стадии), синдром Рейно ганглионарного,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вибрационного и другого происхождения (местные,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Прогрессирующие мышечные дистрофии (невральная и спинальная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амиотрофии, дегенеративные заболевания центральной нервной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без ограничения самообслуживания и способности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передвижению и нарушений психики) (местные, бальнеолечебные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радоновыми водами).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Токсическая энцефалопатия по окончании острого периода,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вибрационная болезнь I-III стадии от воздействия локальной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комбинированной вибрации, сопровождающаяся синдромом Рейно,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вегетативными полиневропатиями, мышечными нарушениями: писчий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спазм, вегетативные полиневропатии другой этиологии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(местные).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Болезни костно-мышечной системы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Последствия перенесенного ревматического полиартрита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8-10 месяцев по окончании острых и подострых явлений 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стороны сердца при ХСН не выше I ФК (бальнеолечебные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сероводородными и азотно-термальными водами,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Ревматоидный артрит в неактивной фазе, с минимальной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активностью процесса при возможности самообслуживания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самостоятельного передвижения (бальнеолечебные,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Полиартрит инфекционный определенной этиологии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(постгриппозный, посттифозный, бруцеллезный и другие)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признаков активности процесса (бальнеолечебные,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Остеоартрозы с вторичным синовитом и без 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5.Посттравматические контрактуры суставов 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внутрисуставных повреждений, околосуставных переломов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продолжительной иммобилизации (бальнеолечебные,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Спондилез, спондилоартроз, артроз межостистый, без резких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ограничений подвижности позвоночника, сопровождающиеся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местными и отраженными синдромами (бальнеолечебные,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Остеохондроз позвоночника с вторичными неврологическими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и без них при условии самостоятельного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передвижения больного (бальнеолечебные,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Анкилозирующий спондилоартрит (болезнь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Бехтерева-Штрюмпеля-Мари) при условии самостоятельного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передвижения больного и активности процесса не выше 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(бальнеолечебные,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Хронический спондилит инфекционный (нетуберкулезный)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стадии затихания процесса (бальнеолечебные,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Остеохондрит межпозвонковый и остеомиелит тела позвонка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стадии затихания процесса при отсутствии свищей и при условии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свободного передвижения больного (бальнеолечебные,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Последствия переломов позвоночника, не затрудняющие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самостоятельного передвижения больного (бальнеолечебные,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Последствия переломов костей туловища и конечностей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замедленной консолидацией или с болезненной костной мозолью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самостоятельного передвижения больного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Хронические синовиты и бурситы различной локализации,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тендовагиниты, периодически обостряющиеся и вторичные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синовиты (бальнеолечебные,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Воспалительные болезни мышц, сухожилий, фасций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нейромиозит различной локализации (бальнеолечебные,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Поражения мышц (инфекционного, токсического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травматического происхождения), периодически обостряющиеся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Эпикондилиты, стилоидиты, возникающие в результате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перенапряжения и изменения тонуса вегетативной нервной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(бальнеолечебные,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Остеомиелит хронический, травматического происхождения,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гематогенный с рецидивирующим течением без свищей,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требующий хирургического вмешательства, или после него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нормальной температуре тела, не препятствующий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самостоятельному передвижению больного (бальнеолечебные,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Состояние после микрохирургических операций по поводу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ампутации кисти и пальцев, после операции по пересадке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пальцев со стопы, а также посттравматических деформации кисти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пальцев, свободной и комбинированной кожной пластики через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 после операции (бальнеолечебные,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Послеожоговые контрактуры, в том числе 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реконструктивных операций, послеожоговые язвы при условии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самостоятельного передвижения и самообслуживания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Трофические язвы вследствие длительных незаживающих 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(бальнеолечебные, грязелечебные).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Болезни мочеполовой системы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Хронический пиелонефрит вне обострения (бальнеолечебные,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Хронические циститы нетуберкулезного характера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(бальнеолечебные,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Хронический простатит, хронический везикулит,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орхоэпидидимит (нетуберкулезной этиологии) в стадии ремиссии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(бальнеолечебные, грязелечебные, 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Мочекаменная болезнь, в том числе осложненная пиелонефритом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циститом в стадии ремиссии (бальнеолечебные, грязелечебные,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Состояние после оперативного лечения мочекаменной болезни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спустя 1,5-2 месяца после извлечения конкрементов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(бальнеолечебные, грязелечебные, климатолечебные).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Болезни женских половых органов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Хронический сальпингит, оофорит в период ремиссии, не ранее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 через 8 недель после обострения, при нормальной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температуре тела, отсутствии сдвигов в лейкоцитарной формуле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скорости оседания эритроцитов: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неизменной гормональной функции яичников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(бальнеолечебные, грязелечебные);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недостаточности обеих фаз цикла (гипофункция яичников)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(бальнеолечебные (с радоновыми водами), грязелечебные);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гиполютеинизме или ановуляции (бальнеолечебные (с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радоновыми водами);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4)при сочетании с миомой матки, не требующей хирургического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лечения (бальнеолечебные (с радоновыми водами).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Хронический параметрит в период ремиссии не ранее 4-6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 после окончания острого процесса и стабилизации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пальпаторно определяемых признаков уплотнения инфильтрата,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нормальной температуре тела, отсутствии сдвигов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лейкоцитарной формуле и скорости оседания эритроцитов: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неизмененной гормональной функции яичников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(бальнеолечебные, грязелечебные);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недостаточности обеих фаз цикла (гипофункция яичников)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(бальнеолечебные (исключая радоновые воды), грязелечебные);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гиполютеинизме или ановуляции (бальнеолечебные (с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радоновыми водами).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Тазовые перитонеальные спайки: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неизмененной гормональной функции яичников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(бальнеолечебные (с радоновыми водами), грязелечебные);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2)при недостаточности обеих фаз цикла (гипофункция яичников)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(бальнеолечебные (исключая радоновые воды), грязелечебные);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гиполютеинизме или ановуляции (бальнеолечебные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(исключая радоновые воды).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Хронический тазовый перитонит, не ранее чем через 6 недель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окончания острого процесса, при нормальной температуре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тела, отсутствии сдвигов в лейкоцитарной формуле и скорости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оседания эритроцитов: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неизмененной гормональной функции яичников (местные,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бальнеолечебные, грязелечебные);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недостаточности обеих фаз цикла (гипофункция яичников)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(бальнеолечебные (исключая радоновые воды), грязелечебные);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гиполютеинизме или ановуляции (бальнеолечебные (с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радоновыми водами).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Хронический эндометрит (эндомиометрит), в период ремиссии,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ранее чем через 4 недели после окончания обострения,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нормальной температуре тела, отсутствии сдвигов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лейкоцитарной формуле и скорости оседания эритроцитов: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неизмененной гормональной функции яичников (местные,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бальнеолечебные, грязелечебные);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недостаточности обеих фаз цикла (гипофункция яичников)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(бальнеолечебные (исключая радоновые воды), грязелечебные);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гиполютеинизме или ановуляции (бальнеолечебные (с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радоновыми водами).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Неправильные положения матки - фиксированная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субфиксированная ретроверзия, ретрофлексия (ретродевиация),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обусловленные перенесенным воспалительным процессом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тазовыми перитонеальными спайками, сопровождающиеся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функции толстого кишечника, мочевого пузыря: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неизмененной гормональной функции яичников (местные,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бальнеолечебные, грязелечебные);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недостаточности обеих фаз цикла (гипофункция яичников)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(бальнеолечебные (исключая радоновые и йодобромные воды);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гиполютеинизме или ановуляции (бальнеолечебные (с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радоновыми водами).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Дисфункция яичников как следствие перенесенного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воспалительного процесса половых органов: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недостаточности обеих фаз цикла (местные, бальнеолечебные (исключая радоновые воды), грязелечебные, климатолечебные приморские);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относительной гиперэстрогении в виде гиполютеинизма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ановуляции (курорты с радоновыми и йодобромными водами).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Расстройство менструальной функции отсутствие менструаций: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аменорея первичная центрального генеза при отсутствии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органических поражений нервной и эндокринной систем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(симптоматическое лечение) (местные);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аменорея вторичная как следствие нарушения функции яичников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(местные, бальнеолечебные (исключая радоновые воды),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грязелечебные);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аменорея вторичная как следствие изменений в матке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(удаление базального слоя эндометрия при выскабливании),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внутриматочные синехии (бальнеолечебные (исключая радоновые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воды), грязелечебные).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Скудные или редкие менструации (гипоменорея, олигоменорея)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следствие изменений в матке или яичниках 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воспалительного процесса: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недостаточности обеих фаз цикла (выскабливании),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внутриматочные синехии (местные, бальнеолечебные (исключая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радоновые воды);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гиполютеинизме и ановуляции (бальнеолечебные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радоновыми водами).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Частые (полименорея), обильные (гиперменорея) менструации,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укорочение менструального цикла (пройоменорея) вследствие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матке или яичниках после воспалительного процесса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(местные, бальнеолечебные с радоновыми водами).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Нерегулярные менструации после перенесенного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воспалительного процесса: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недостаточности обеих фаз цикла (местные,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бальнеолечебные (исключая радоновые воды), грязелечебные);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гиполютеинизме (бальнеолечебные с радоновыми водами).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Состояния, связанные с искусственно вызванной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преждевременной менопаузой (после выявления причины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менопаузы). Посткастрационный синдром как следствие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хирургического лечения опухолей яичников: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доброкачественных (местные, бальнеолечебные с радоновыми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водами);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злокачественных (местные).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Бесплодие женское: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непроходимость (облитерация) маточных труб вследствие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хронического сальпингита (местные, бальнеолечебные) при: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неизмененной гормональной функции яичников (местные,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бальнеолечебные, грязелечебные);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недостаточности обеих фаз цикла (бальнеолечебные (исключая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радоновые воды), грязелечебные);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гиполютеинизме и ановуляции (бальнеолечебные с радоновыми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водами);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функциональное трубное бесплодие вследствие: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отсутствия или снижения сократительной активности маточных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 (бальнеолечебные с сероводородными и азотно-термальными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водами);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повышенной сократительной активности или дискоординации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маточных труб (бальнеолечебные с радоновыми водами).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Инфильтрат после операций на матке, трубах, яичниках,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признаков увеличения, при стабилизации процесса, нормальной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температуре тела, отсутствии сдвигов в лейкоцитарной формуле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скорости оседания эритроцитов (не ранее 6-8 недель 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(местные, бальнеолечебные с радоновыми водами).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Болезни кожи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Псориаз, ограниченные и распространенные осенне-зимние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весенне-летние формы в стационарной и регрессивной стадии: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артропатическая форма в стадии ремиссии, артралгия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начальный артроз при сохраненной функции суставов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(бальнеолечебные).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Нейродермит (атопический дерматит) ограниченный, диффузный,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хронической стадии (за исключением экссудативной формы)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(бальнеолечебные).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Экзема истинная и себорейная в хронической стадии, зимняя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(бальнеолечебные с сероводородными и радоновыми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водами).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Склеродермия: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бляшечная, ограниченная и распространенная в неактивной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стадии (бальнеолечебные с сероводородными и радоновыми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водами);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системная, с поражением опорно-двигательного аппарата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неактивной стадии, после курса медикаментозного лечения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(бальнеолечебные с сероводородными и радоновыми водами).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Болезни крови и хронические интоксикации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Анемия железодефицитная, развившаяся в результате тяжелых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 (кроме злокачественных новообразований),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операций, хроническая постгеморрагическая анемия,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 лечения в условиях стационара (климатолечебные).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Анемия В-12-дефицитная, пернициозная, фолиево-дефицитная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общем весной и осенью удовлетворительном состоянии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(климатолечебные весной и осенью).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Анемия гемолитическая при общем, удовлетворительном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 (местные).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Анемия апластическая, гипопластическая при отсутствии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прогрессирования апластического синдрома (местные).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Тромбоцитопеническая пурпура легкой и средней степени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тяжести при общем удовлетворительном состоянии (местные).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Хронические лейкозы (лимфолейкоз, миелолейкоз,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сублейкемический миелоз), весной и осенью эритремия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начальной стадии, медленно прогрессирующие при стабильной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клинической и гематологической компенсации (климатолечебные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весной и осенью).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Хроническая лучевая болезнь I-II степени в стадии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формирования, восстановления (стабилизации) при общем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удовлетворительном состоянии больного (местные,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климатолечебные весной и осенью, бальнеолечебные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сероводородными водами).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Болезни органов зрения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Глаукома первичная в начальной и развитой стадиях,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нормальным уровнем внутриглазного давления (с заключением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окулиста) (климатолечебные).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Состояния после перенесенных реконструктивных операций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поводу тяжелых ранений, контузий и ожогов глаз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Состояния после хирургической коррекции возрастных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травматических катаракт с имплантацией искусственного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хрусталика (климатолечебные).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Заболевания сетчатки дистрофического характера, частичные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атрофии зрительного нерва при не прогрессирующем общем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компенсированном состоянии организма (климатолечебные).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противопоказания, исключающие направление больных на санаторно-курортное лечение: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Все заболевания в острой стадии, хронические заболевания в стадии обострения или осложненные острогнойными процессами.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Острые инфекционные заболевания до окончания срока изоляции, бациллоносительство (в отношении дифтерии и кишечных инфекций).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Все венерические заболевания в острой или заразной форме.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Психические заболевания, все формы наркомании, хронический алкоголизм, эпилепсия.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Злокачественные новообразования.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Все болезни крови в острой стадии и стадии обострения.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Кахексия любого происхождения, амилоидоз внутренних органов.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Все больные, требующие стационарного лечения или хирургического вмешательства, а также не способные к самостоятельному передвижению, нуждающиеся в постоянном уходе (кроме спинальных больных, направляемых в специализированные санатории).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Эхинококк любой этиологии.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Часто повторяющиеся или обильные кровотечения различного происхождения.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Нормальная беременность.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Все формы туберкулеза в активной стадии.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Все заразные и паразитарные болезни глаз и кожи.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Судорожные припадки и их эквиваленты, патологическое развитие личности с выраженными расстройствами поведения и социальной адаптации, умственная отсталость.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Ревматический эндомиокардит в активной фазе (II-III степень активности).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Инфекционно-аллергический миокардит (Абрамова-Фидлера и близкие ему по тяжести).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Недостаточность кровообращения выше I стадии (для санаториев, расположенных на бальнеолечебных, грязелечебных и горных курортах), выше II стадии (для всех санаториев).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Блокады: полная ножек пучка Гиса, двухпучковая блокада и в сочетании с другими нарушениями ритма (для санаториев, расположенных на бальнеолечебных, грязелечебных и горных курортах), полная атриовентрикулярная (для всех санаториев).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Частые пароксизмы тахикардии (для санаториев, расположенных на бальнеолечебных, грязелечебных и горных курортах), мерцательная аритмия с недостаточностью кровообращения выше II стадии, частая (более 5 мин</w:t>
      </w:r>
      <w:r>
        <w:rPr>
          <w:rFonts w:ascii="Times New Roman"/>
          <w:b w:val="false"/>
          <w:i w:val="false"/>
          <w:color w:val="000000"/>
          <w:vertAlign w:val="superscript"/>
        </w:rPr>
        <w:t>-1</w:t>
      </w:r>
      <w:r>
        <w:rPr>
          <w:rFonts w:ascii="Times New Roman"/>
          <w:b w:val="false"/>
          <w:i w:val="false"/>
          <w:color w:val="000000"/>
          <w:sz w:val="28"/>
        </w:rPr>
        <w:t>), политопная экстрасистолия, искусственный водитель ритма с сохранением сложного нарушения ритма (для всех санаториев).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Ишемическая болезнь сердца: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острый инфаркт миокарда;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частые приступы стенокардии напряжения и покоя (IV ФК) или недостаточность левого желудочка (сердечная астма).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Артериальная гипертензия злокачественного течения, артериальная гипертензия III степени с недавно перенесенным инфарктом миокарда или инсультом, при ХСН выше II ФК, при наличии тяжелых нарушений сердечного ритма и проводимости, нарушении азотовыделительной функции почек.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Атеросклероз сосудов нижних конечностей с декомпенсацией периферического кровотока, наличием язв, гангрены.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Облитерирующий тромбангиит (эндоартериит) с наклонностью к генерализации при сопутствующем мигрирующем тромбофлебите, при наличии свежих изъязвлений, гангрены.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Тромбоэмболическая болезнь.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Хронические диффузные бронхиты, пневмония в стадии обострения, пневмосклероз, эмфизема легких, пневмокониозы, сопровождающиеся легочной недостаточностью выше II степени, ХСН выше II ФК, а также в стадии обострения.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Бронхоэктазы, хронические абсцессы легких при резком истощении больных, сопровождающиеся обильным выделением гнойной мокроты и кровохарканьем.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Спонтанный пневмоторакс, хроническая рецидивирующая форма тромбоэмболии легочной артерии, солитарные кисты легкого большой величины, кистозные гипоплазии легкого с частыми нагноениями.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Бронхиальная астма с часто повторяющимися и тяжелыми приступами, а также купируемыми приступами средней тяжести, без стойкой стабилизации процесса даже на фоне гормональной терапии.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Состояние после операций на легких при наличии трахео-бронхиальных свищей, после неэффективных операций по поводу нагноительных процессов, при наличии плевральных выпотов.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Все хронические заболевания органов пищеварения в фазе обострения.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Тяжелые формы хронического эзофагита, рефлюкс-эзофагит с выраженными кардиальными проявлениями, рефлекторной стенокардией, сочетание рефлюкс-эзофагита с грыжей пищеводного отверстия диафрагмы, подлежащей хирургическому лечению.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Рубцовые сужения пищевода, привратника и кишок с нарушением проходимости; стриктура желчных путей.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Язвенная болезнь желудка и двенадцатиперстной кишки, осложненная стенозом привратника, повторными кровотечениями, пенетрацией язвы, имевшими место в предыдущие 8-10 месяцев, подозрение на малигнизацию язвы, болезнь Золлингера-Эллисона.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Осложнения после операции на желудке (незаживающий послеоперационный рубец, свищи, синдром приводящей петли, послеоперационный панкреатит, демпинг-синдром тяжелой степени, атония культи желудка, обострение послеоперационного гастрита, холецистита, гепатита, тяжелая форма постваготомической диареи).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Гастриты: ригидные, болезнь Менетрие (гипертрофический гастрит).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Гиперпластические изменения слизистой желудка (при невозможности исключить злокачественное перерождение), полипоз желудка (2 полипа и более), одиночные кровоточащие полипы желудка; аденоматозные полипы на широком основании размерами 1 см и более с тенденцией к росту в течение последнего года.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Желчнокаменная болезнь при наличии частых и длительных тяжелых приступов, протекающих с нарушением желчного оттока или признаками активной инфекции (повышенной температурой тела и др.), эмпиема желчного пузыря.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Острые вирусные гепатиты.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Циррозы печени.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Хронические гепатиты с умеренной и высокой активностью процесса.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Все формы желтухи.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Остаточные явления после перенесенного вирусного гепатита с признаками активности процесса, патологическими отклонениями функциональных проб печени, в т.ч. уровня АСТ и АЛТ, постгепатитной гипербилирубинемией (свыше 21 мкмоль лҮ№); выраженной гепатомегалией (нижний край печени выступает на 3 см и более из под реберной дуги по правой срединно-ключичной линии); воспалением желчного пузыря и желчных путей.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Энтериты и колиты с выраженным нарушением питания (истощение).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Хроническая дизентерия, неспецифические язвенные колиты, хронический язвенный колит с обширным язвенным процессом или эрозивным процессом в прямой или сигмовидной кишке, кровоточащий геморрой.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Полипоз кишечника (2 полипа и более), одиночные кровоточащие или аденоматозные полипы на широком основании размером 1 см и более с тенденцией к росту в течение последнего года.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Тяжелые формы хронических панкреатитов, не достигших 2 месяцев после обострения, а также осложненные воспалительными кистами или свищами, значительным снижением внешнесекреторной функции железы с выраженным нарушением пищеварения и общего состояния.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Вторичное ожирение: гипоталамо-гипофизарное, церебральное, эндокринное (органического генеза) и любые формы ожирения IV степени при ХСН выше II ФК.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Тяжелые формы сахарного диабета, осложненного энцефалопатией, ретинопатией, нефроангиосклерозом с почечной недостаточностью или истощением, макроангиопатиями с развитием выраженных трофических нарушений.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Декомпенсированный сахарный диабет, сопровождающийся выраженной гипергликемией (выше 9 ммоль лҮ№), кетоацидозом и снижением массы тела.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Лабильная форма сахарного диабета с наклонностью к кетоацидозу и гипогликемическим состояниям.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Наличие сопутствующих заболеваний в фазе обострения, декомпенсации патологического процесса и выраженного нарушения функционального состояния органов и систем.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Тиреотоксикоз тяжелой степени.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Болезни нервной системы в остром периоде заболевания, а также сопровождающиеся резкими нарушениями в двигательной сфере (паралич, препяствующие самостоятельному передвижению) и расстройствам функции тазовых органов.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Боковой амиотрофический склероз.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Сирингобульбия, сирингомиелия, рассеянный склероз с прогредиентным течением с двигательными нарушениями, препятствующими самостоятельному передвижению и самообслуживанию.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Последствия травм и заболеваний спинного мозга: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полный перерыв спинного мозга;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травматическое истощение;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острая или хроническая задержка мочи, требующая постоянной катетеризации мочевого пузыря, недержание мочи;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хронический остеомиелит, требующий оперативного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хронический пиелонефрит с резко выраженными нарушениями функции почек различного происхождения.</w:t>
      </w:r>
    </w:p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Болезни нервной системы с нарушениями психики.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Сухотка спинного мозга с явлениями атаксии, кахексии и атрофии зрительных нервов.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последствия тяжелых травм черепа со значительными выпадениями двигательных функций с эпилептическими припадками, с психическими нарушениями.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Психопатии, психозы, тяжелые ипохондрические, депрессивные, навязчивые и другие психопатические состояния, наркомания.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Эпилепсия, с частыми (более 3-х раз в год) припадками и психическими нарушениями.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Опухоли нервной системы (за исключением последствий тотального удаления экстрамедуллярных доброкачественных опухолей спинного мозга: неврином, арахноидэндотелиом, не ранее 4 месяцев после операции).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Арахноидит, адгезивно-кистозная форма, а также формы, сопровождающиеся эпилептическими припадками, выраженный гипертензионный синдром.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Тяжелые формы поражения костей, суставов с обильным отделяемым, тяжелыми общими явлениями (гектическая температура, резкое истощение) или амилоидозом внутренних органов.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Полиартриты с прогрессирующим деформирующим процессом в суставах, с анкилозами, контрактурами при необратимых изменениях в суставах и потере способности к самообслуживанию.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Тяжелые деформации суставов с вторичным синовитом при потере возможности самостоятельного передвижения.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Хронические остеомиелиты при наличии крупных секвестров или крупного инородного тела в остеомиелитическом очаге.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Септические формы ревматоидного артрита, ревматоидный артрит с системными поражениями (висцеритами).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Хронические заболевания почек (хронический гломерулонефрит, первичный и вторичный хронический пиелонефрит) с выраженными явлениями почечной недостаточности, с высоким артериальным давлением или нейроретинитом.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Склероз почки с симптомами выраженной хронической почечной недостаточности.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Болезни почек и мочевыводящих путей, сопровождающиеся гидронефрозом II стадии и выше.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Поликистоз и кисты почек (множественные, большие солитарные) с симптомами хронической почечной недостаточности.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Нефротический синдром с выраженными отеками и симптомами выраженной хронической почечной недостаточности.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Макроскопическая гематурия любого происхождения.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Все урологические заболевания в острой стадии и хронические заболевания в стадии обострения, осложненные острогнойными процессами.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Стриктура уретры с выраженным нарушением мочеиспускания и наличием остаточной мочи.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Недержание мочи.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Мочекаменная болезнь при наличии камней, требующих хирургического лечения (после обследования уролога).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Доброкачественная гиперплазия предстательной железы II и III стадий.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Сморщенный мочевой пузырь.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Злокачественные новообразования и подозрения на их наличие.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Тепловое лечение (бальнео- и грязелечение) противопоказано при: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кровоточащих эрозиях шейки матки;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полипах шейки матки;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заболеваниях, сопровождающихся маточными кровотечениями;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кистоме и кисте яичника;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миоме матки, эндометриозе, мастопатии;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сактосальпинксе;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пузырно-кишечно-влагалищном свище;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предраковых заболеваниях женских половых органов, а также после операций по поводу злокачественных опухолей.</w:t>
      </w:r>
    </w:p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Грязе- и бальнеолечение (исключая радоновые и йодобромные ванны) противопоказано при гиперэстрогении.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Все болезни кожи в стадии обострения.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Пузырьковые дерматозы.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Грибковые заболевания волосистой части головы, гладкой кожи, ногтей (при поражениях ногтевых пластинок – допускается направление больных в санатории для лечения соматических заболеваний при соответствующем лечении и отсутствии грибков при микроскопии).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Паразитарные заболевания кожи – чесотка и др.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Гнойничковые заболевания кожи.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Ретикулезы кожи (гемодермии).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Красная волчанка, фитодерматозы, поздняя кожная порфирия, пигментная ксеродерма.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Значительные колебания артериального и внутриглазного давления с явлениями ангиоспазма.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Все заболевания глаз в острой стадии и в стадии обострения.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Острые расстройства кровообращения в сетчатке и зрительном нерве – тромбозы и эмболии центральной артерии сетчатки, центральной вены и их ветвей, в течение 3 месяцев после лечения.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Дегенеративные процессы в сетчатке и сосудистой оболочке, сопровождающиеся кровоизлияниями, в течение 3 месяцев после лечения.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Осложненная близорукость с наличием изменений на глазном дне (кисты, рецидивирующие кровоизлияния, изменения в стекловидном теле).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Отслойка сетчатки: свежая, неоперированная, успешно оперированная, в течение года после операции.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Глаукома: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острым приступом любой формы и стадии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высоким уровнем внутриглазного давления в любой форме и стадии;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терминальная – с болевым синдромом, а также утратой зрительных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вторичная некомпенсированная и в форме обострения процесса.</w:t>
      </w:r>
    </w:p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Все болезни системы крови в острой стадии и в стадии обострения.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Лучевая болезнь III степени.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Хронические интоксикации тяжелой степени при наличии выраженных анемий, поражений нервной системы (энцефалопатия, паралич), затяжное, с рецидивами течение восстановительного периода лечения острого отравления. </w:t>
      </w:r>
    </w:p>
    <w:bookmarkEnd w:id="10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