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1b332b" w14:textId="51b332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24 октября 2008 года № 980 "О составе совета директоров акционерного общества "Национальный инфокоммуникационный холдинг "Зерде"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25 июня 2012 года № 829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24 октября 2008 года № 980 «О составе совета директоров акционерного общества «Национальный инфокоммуникационный холдинг «Зерде»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 первый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Министерству транспорта и коммуникаций Республики Казахстан:»;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июня 2012 года № 829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октября 2008 года № 980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Состав совета директоров акционерного общества «Национальный инфокоммуникационный холдинг «Зерде»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878"/>
        <w:gridCol w:w="1114"/>
        <w:gridCol w:w="7666"/>
      </w:tblGrid>
      <w:tr>
        <w:trPr>
          <w:trHeight w:val="780" w:hRule="atLeast"/>
        </w:trPr>
        <w:tc>
          <w:tcPr>
            <w:tcW w:w="48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Жумагалиев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Аскар Куанышевич</w:t>
            </w:r>
          </w:p>
        </w:tc>
        <w:tc>
          <w:tcPr>
            <w:tcW w:w="11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6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Казахстан, председатель</w:t>
            </w:r>
          </w:p>
        </w:tc>
      </w:tr>
      <w:tr>
        <w:trPr>
          <w:trHeight w:val="795" w:hRule="atLeast"/>
        </w:trPr>
        <w:tc>
          <w:tcPr>
            <w:tcW w:w="48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Шолпанкулов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Берик Шолпанкулович</w:t>
            </w:r>
          </w:p>
        </w:tc>
        <w:tc>
          <w:tcPr>
            <w:tcW w:w="11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6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вице-министр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</w:tr>
      <w:tr>
        <w:trPr>
          <w:trHeight w:val="795" w:hRule="atLeast"/>
        </w:trPr>
        <w:tc>
          <w:tcPr>
            <w:tcW w:w="48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Искандиров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Мукашевич</w:t>
            </w:r>
          </w:p>
        </w:tc>
        <w:tc>
          <w:tcPr>
            <w:tcW w:w="11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6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вице-министр экономического развития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торговли Республики Казахстан</w:t>
            </w:r>
          </w:p>
        </w:tc>
      </w:tr>
      <w:tr>
        <w:trPr>
          <w:trHeight w:val="870" w:hRule="atLeast"/>
        </w:trPr>
        <w:tc>
          <w:tcPr>
            <w:tcW w:w="48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Сарсенов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Сакен Сейтжаппарович</w:t>
            </w:r>
          </w:p>
        </w:tc>
        <w:tc>
          <w:tcPr>
            <w:tcW w:w="11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6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вице-министр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коммуникаций Республики Казахстан</w:t>
            </w:r>
          </w:p>
        </w:tc>
      </w:tr>
      <w:tr>
        <w:trPr>
          <w:trHeight w:val="1305" w:hRule="atLeast"/>
        </w:trPr>
        <w:tc>
          <w:tcPr>
            <w:tcW w:w="48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Измайлов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Нурлан Тельманович </w:t>
            </w:r>
          </w:p>
        </w:tc>
        <w:tc>
          <w:tcPr>
            <w:tcW w:w="11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6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правления акционерного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общества «Национальный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инфокоммуникационный холдинг «Зерде»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