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f2a0" w14:textId="062f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государственного учреждения "Комитет по спорту Министерства туризма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2012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«Комитет по спорту Министерства туризма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спорта и физической культуры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Правительства Республики Казахстан от 29 октября 2004 года № 1130 «Вопросы Министерства культуры и информации Республики Казахстан» (САПП Республики Казахстан, 2004 г., № 42, ст. 538);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Правительства Республики Казахстан от 26 апреля 2006 года № 329 «Вопросы Министерства туризма и спорта Республики Казахстан» (САПП Республики Казахстан, 2006 г., № 15, ст. 145).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