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bc26" w14:textId="6d7b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апреля 2011 года № 375 "Об утверждении перечня биржевых товаров и минимального размера представляемых партий, которые реализуются через товарные биржи"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2012 года № 857.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375 «Об утверждении перечня биржевых товаров и минимального размера представляемых партий, которые реализуются через товарные биржи» (САПП Республики Казахстан, 2011 г., № 30, ст. 376)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биржевых товаров и минимального размера представляемых партий, которые реализуются через товарные биржи, утвержденном указанным постановлением, строки, порядковые номера 9, 10 и 11,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