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43ab" w14:textId="7104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2011 года № 630 "О создании Межведомственной комиссии по вопросам разработки и согласования Генеральной схемы организации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882.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630 «О создании Межведомственной комиссии по вопросам разработки и согласования Генеральной схемы организации территории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Межведомственной комиссии по вопросам разработки и согласования Генеральной схемы организации территории Республики Казахстан: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12"/>
        <w:gridCol w:w="379"/>
        <w:gridCol w:w="7866"/>
      </w:tblGrid>
      <w:tr>
        <w:trPr>
          <w:trHeight w:val="960" w:hRule="atLeast"/>
        </w:trPr>
        <w:tc>
          <w:tcPr>
            <w:tcW w:w="4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Марлена Нурахметовича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960" w:hRule="atLeast"/>
        </w:trPr>
        <w:tc>
          <w:tcPr>
            <w:tcW w:w="4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Жениса Махмудовича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4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Апсеметовича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Бектурова Азата Габбасовича, Бультрикова Руслана Искандеровича, Искандирова Абая Мукашевича.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