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1a2f" w14:textId="e3b1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марта 2003 года № 269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кодекс)", Законом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и правил его формирования"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885.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2003 года № 269 «Об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«О налогах и других обязательных платежах в бюджет» (Налоговый кодекс)», Законом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кодекс)», и правил его формирования»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«О налогах и других обязательных платежах в бюджет» (Налоговый кодекс)»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кодекс)»,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7001"/>
        <w:gridCol w:w="3699"/>
      </w:tblGrid>
      <w:tr>
        <w:trPr>
          <w:trHeight w:val="154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231-1. 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погружные буровые установки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бурения нефтяных и 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глубиной до 6000 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Каспийском море на глубинах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2,5 м, но не более 5,5 м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8905 20 000 2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