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006c" w14:textId="aa80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декабря 2011 года № 1680 "О Плане законопроектных работ Правительства Республики Казахстан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2012 года № 887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1680 «О Плане законопроектных работ Правительства Республики Казахстан на 2012 год» (САПП Республики Казахстан, 2012 г., № 15, ст. 251)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2012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11, 12,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32-1 и 32-2,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3407"/>
        <w:gridCol w:w="1083"/>
        <w:gridCol w:w="1704"/>
        <w:gridCol w:w="1704"/>
        <w:gridCol w:w="1704"/>
        <w:gridCol w:w="3408"/>
      </w:tblGrid>
      <w:tr>
        <w:trPr>
          <w:trHeight w:val="6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32-1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движении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Тыныбеков К.С.</w:t>
            </w:r>
          </w:p>
        </w:tc>
      </w:tr>
      <w:tr>
        <w:trPr>
          <w:trHeight w:val="6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32-2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Тыныбеков К.С.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