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762da" w14:textId="5d762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14 января 2005 года № 14 "Об утверждении Положения Агентства Республики Казахстан по управлению земельными ресурсами"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2012 года № 891. Утратило силу постановлением Правительства Республики Казахстан от 8 февраля 2013 года № 109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08.02.2013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января 2005 года № 14 «Об утверждении Положения Агентства Республики Казахстан по управлению земельными ресурсами» (САПП Республики Казахстан, 2005 г., № 1, ст. 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Агентства Республики Казахстан по управлению земельными ресурсами,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«Агентство имеет территориальные земельные инспекции, которые являются юридическими лицами.»;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обобщение практики применения земельного законодательства, а также законодательства в области геодезии и картографии и их совершенствование;»;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разработку и внесение на утверждение в Правительство Республики Казахстан проектов нормативных правовых актов в области регулирования земельных отношений, геодезии и картографии;»;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6-1) и 6-2)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«6-1) взаимодействие с местными исполнительными органами областей, городов Астаны и Алматы по вопросам согласования назначения и освобождения от должности руководителей уполномоченных органов по земельным отношениям;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6-2) взаимодействие с местными исполнительными органами областей, городов Астаны и Алматы по вопросам выявления и возврата в государственную собственность земель, неиспользуемых либо используемых с нарушением законодательства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19)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«19) ведение дежурной справочной карты с отображением на ней изменений границ между административно-территориальными единицами, а также изменений местности и наименований географических объектов;»;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29-1)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«29-1) внесение предложений местным исполнительным органам областей, городов Астаны и Алматы по вопросам расторжения в одностороннем порядке договоров о временном землепользовании, заключенных между местными исполнительными органами и физическими или юридическими лицами, в случае невыполнения ими обязанностей,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65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33-1)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«33-1) осуществление государственного контроля за геодезической и картографической деятельностью;»;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39-1), 39-2), 39-3) и 39-4)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«39-1) рассматривает, согласовывает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государственном имуществе», и утверждает планы развития республиканских государственных предприятий, находящихся в ведении Агентства, и отчеты по их исполнению;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39-2) осуществляет контроль и анализ выполнения планов развития республиканских государственных предприятий, находящихся в ведении Агентства;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39-3) устанавливает цены на товары (работы, услуги), производимые и реализуемые республиканскими казенными предприятиями, находящимися в ведении Агентства;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39-4) согласовывает цены на товары (работы, услуги), производимые в рамках объемов работ (услуг), финансируемых из бюджета, установленные государственными предприятиями на праве хозяйственного ведения, находящимися в ведении Агентства;»;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4),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после согласования с Председателем Агентства утверждает структуру и штатную численность Агентства, а также территориальных инспекций в пределах лимита штатной численности Агентства, утвержденного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после согласования с Председателем Агентства утверждает положения о структурных подразделениях Агентства и его территориальных инспекциях;»;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8)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после согласования с Председателем Агентства назначает на должности и освобождает от должностей руководителей департаментов и управлений Агентства, руководителей и заместителей руководителей территориальных инспекций;».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