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d205" w14:textId="d95d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2012 года № 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транспорта и коммуникаций Республики Казахстан Бектурова Азата Габбасовича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2012 года № 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 о</w:t>
      </w:r>
      <w:r>
        <w:br/>
      </w:r>
      <w:r>
        <w:rPr>
          <w:rFonts w:ascii="Times New Roman"/>
          <w:b/>
          <w:i w:val="false"/>
          <w:color w:val="000000"/>
        </w:rPr>
        <w:t>
порядке уплаты провозных платежей и оформления перевозок грузов</w:t>
      </w:r>
      <w:r>
        <w:br/>
      </w:r>
      <w:r>
        <w:rPr>
          <w:rFonts w:ascii="Times New Roman"/>
          <w:b/>
          <w:i w:val="false"/>
          <w:color w:val="000000"/>
        </w:rPr>
        <w:t>
по участкам железных дорог Республики Казахстан, расположенным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Российской Федерации, и по участкам железных</w:t>
      </w:r>
      <w:r>
        <w:br/>
      </w:r>
      <w:r>
        <w:rPr>
          <w:rFonts w:ascii="Times New Roman"/>
          <w:b/>
          <w:i w:val="false"/>
          <w:color w:val="000000"/>
        </w:rPr>
        <w:t>
дорог Российской Федерации, расположенным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от 15 августа 2006 года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измененного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исключить.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     «__» _______ 20__ года в двух экземплярах, каждый на казахском и русском языках, причем оба текста имеют одинаковую силу.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