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84c5" w14:textId="22e8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национального оператора в сфере газа и газоснабжения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июля 2012 года № 914.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января 2012 года "О газе и газоснабжении"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акционерное общество "Национальная компания "QazaqGaz" национальным оператором в сфере газа и газоснабжения.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31.12.2021 </w:t>
      </w:r>
      <w:r>
        <w:rPr>
          <w:rFonts w:ascii="Times New Roman"/>
          <w:b w:val="false"/>
          <w:i w:val="false"/>
          <w:color w:val="000000"/>
          <w:sz w:val="28"/>
        </w:rPr>
        <w:t>№ 982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