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b2ae" w14:textId="d4ab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2012 года № 916. Утратило силу постановлением Правительства Республики Казахстан от 2 июня 2022 года № 357.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2001 года № 1074 "Об утверждении Положения о Министерстве обороны Республики Казахстан" (САПП Республики Казахстан, 2001 г., № 29, ст. 376)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2003 года № 1085 "О мерах по дальнейшему совершенствованию структуры Вооруженных Сил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обороны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обороны Республики Казахстан (далее – Министерство) является центральным исполнительным органом, осуществляющим государственную политику в сфере обороны, военно-политическое и военно-экономическое управление Вооруженными Силами Республики Казахстан, уполномоченным органом в сфере государственной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ведомство – Генеральный штаб Вооруженных Сил Республики Казахстан.";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"осуществляет руководство в области использования воздушного пространства Республики Казахстан и деятельности государственной авиации;".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