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5fa9" w14:textId="9135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Всемирной организацией здоровья животных о программе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2012 года № 921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Всемирной организацией здоровья животных о программе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сельского хозяйства Республики Казахстан Мамытбекова Асылжана Сарыбаевича подписать от имени Правительства Республики Казахстан Соглашение между Правительством Республики Казахстан и Всемирной организацией здоровья животных о программе сотрудничества,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2012 года № 921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Всемирной</w:t>
      </w:r>
      <w:r>
        <w:br/>
      </w:r>
      <w:r>
        <w:rPr>
          <w:rFonts w:ascii="Times New Roman"/>
          <w:b/>
          <w:i w:val="false"/>
          <w:color w:val="000000"/>
        </w:rPr>
        <w:t>
организацией здоровья животных о программе сотрудничества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11 июля 2012 года)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Всемирная организация здоровья животных (далее – Стороны), выражая волю к расширению и углублению сотрудничества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укрепления национальной ветеринарной службы Республики Казахстан в соответствии с международными стандартами Всемирной организации здоровья животных (далее – МЭБ);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развитие животноводства зависит от улучшения здоровья животных, профилактики и борьбы с болезнями животных, в том числе зоонозов, а также усиления ветеринарных служб и системы информации о болезнях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сознавая, что развитие торговли животными и продуктами животного происхождения требует гармонизации законодательной и нормативной базы в соответствии с рекомендациями МЭБ;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поддержку со стороны Всемирного банка и других потенциальных доноров для инвестиционной программы развития животноводства, а также программу технического сотрудничества Продовольственной и сельскохозяйственной организации Организации Объединенных Нации (ФАО) в Республике Казахстан,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МЭБ обязуется оказывать техническую помощь Республике Казахстан с целью приведения казахстанской ветеринарной службы в соответствие со стандартами МЭБ по качеству, надзору и торговле животными, защиты здоровья и благополучия животных и безопасности пищевых продуктов.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МЭБ назначит контактное лицо по реализации настоящего Соглашения в соответствии с целями, распределением, обязанностями, полномочиями 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поддержки уполномоченных органов Правительства Республики Казахстан данное контактное лицо будет иметь техническую поддержку со стороны экспертов МЭБ по различным видам деятельности, перечисленным в статье 3 настоящего Соглашения.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имеющие отношение к осуществлению настоящего Соглашения, будут изложены в специальных соглашениях, заключенных между уполномоченным органом в области ветеринарии Республики Казахстан и МЭБ,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ветеринарное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здоровье животных, профилактика и контроль заболеваний, использование системы оповещения мировой системы информирования о здоровье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частной ветеринарией и поддержка создания ветеринарного государственного органа с возможностью использования двусторонней программы МЭБ;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ветеринарное образование, в том числе использование базового основного учебного плана МЭБ и возможность использования двусторонней программы непрерывного образования МЭБ;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лабораторий, в частности путем двусторонних программ лаборатории МЭБ.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Методическое обеспечение со стороны МЭБ предоставляется сотрудником проекта МЭБ при поддержке экспертов МЭБ, когда это необходимо, в течение трех месяцев с даты подписания настоящего Соглашения.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переговоры по программе сотрудничества осуществляются на английском языке.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МЭБ назначает эксперта, который будет ответственным за реализацию настоящего Соглашения и мониторинг прогресса в реализации программы. Эксперт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отвечает на вопросы, поставленные Республикой Казахстан в рамках данного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документацию или информацию по соответствующим вопросам 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консультацию по текстам проектов нормативных правовых актов, разработанных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 также может предложить технические решения и элементы методологии особенно при подготовке и пересмотре специальных соглашений.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назначит контактное лицо (представитель уполномоченного органа в области ветеринарии), которое будет ответственным за сотрудничество с МЭБ, с экспертами МЭБ в целях реализации настоящего Соглашения.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уполномоченный орган в области ветеринарии Республики Казахстан принимают на себя полную ответственность за разработку проектов нормативных правовых актов в области ветеринарии и их утверждение в соответствии с законодательством Республики Казахстан.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об организационных изменениях, в том числе об изменениях ответственных лиц и изменениях, которые влияют на работу, осуществляемую в рамках настоящего Соглашения.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МЭБ принимает соответствующие миссии в рамках реализации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Эти миссии планируются и организовываются совместно с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финансирует все расходы своего представителя или контактного лица в соответствии с договоренностями Сторон в рамках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МЭБ выделяет финансовые средства для реализации специальных соглашений по ветеринарным лабораториям и миссий по вопросам законодательства в области ветеринарии, а также первой миссии по разработке концепции для уполномоченного органа в области ветеринарии Республики Казахстан. Обучение по ветеринарному образованию обеспечивается совместно с Всемирным банком.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по толкованию и применению положений настоящего Соглашения, Стороны разрешают их путем переговоров и консультаций.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два года и автоматически продлевается на последующие двухгодичные периоды, если ни одна из Сторон не позднее, чем за шесть месяцев до окончания очередного периода не направит другой Стороне по дипломатическим каналам письменное уведомление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действия, настоящее Соглашение остается в силе в течение шести месяцев со дня получения письменного уведомления по дипломатическим каналам одной из Сторон о своем намерении прекратить его действие.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«____»__________ 2012 года в двух экземплярах, каждый на казахском, английском и русском языках, причем все экземпляры имеют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разногласий касательно толкования настоящего Соглашения, Стороны будут обращаться к тексту на английском языке.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15"/>
        <w:gridCol w:w="1625"/>
        <w:gridCol w:w="6340"/>
      </w:tblGrid>
      <w:tr>
        <w:trPr>
          <w:trHeight w:val="735" w:hRule="atLeast"/>
        </w:trPr>
        <w:tc>
          <w:tcPr>
            <w:tcW w:w="55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Всемирную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