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a5f0" w14:textId="c40a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2012 года № 923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Айтекенову Санияру Еркеновичу, держателю 100 % акций акционерного общества «Международный аэропорт Аулие-Ата» совершить сделку по отчуждению 100 % акций акционерного общества «Международный аэропорт Аулие-Ата» в пользу акционерного общества «Авиакомпания «SCАТ».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