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3257" w14:textId="4f93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Польша о сотрудничестве в области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2012 года № 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Польша о сотрудничестве в области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Джаксыбекова Адильбека Рыскельдиновича подписать от имени Правительства Республики Казахстан Соглашение между Правительством Республики Казахстан и Правительством Республики Польша о сотрудничестве в области обороны,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2012 года № 928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Польша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обороны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Польша, далее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намерение развивать отношения, основанные на взаимном уважении и в интересах Республики Казахстан 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Североатлантического договора и другими государствами, участвующими в программе «Партнерство во имя мира» относительно статуса их Вооруженных Сил и Дополнительного протокола к нему, подписанных в Брюсселе 19 июня 1995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содержит общие положения относительно сотрудничества в области обороны между Сторонами, основанного на принципах равноправия, партнерства и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польской Стороны – Министр национальной обороны.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Соглашения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«военный персонал» – военнослужащие Вооруженных Сил Республики Казахстан 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«гражданский персонал» – служащие Вооруженных Сил и министерств, уполномоченных по вопросам обороны Республики Казахстан 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«направляющая Сторона» – Сторона, направляющая военный и/или гражданский персонал в соответствии с положениями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«принимающая Сторона» – Сторона, принимающая военный и/или гражданский персонал направляющей Стороны в соответствии с положениями настоящего Соглашения.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Сферы сотрудничества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включает следующие сферы: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оборонная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военных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совместных военных 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миротворческие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военная наука, включая военную историю;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тыловое обеспечение Вооруженных Сил Республики Казахстан 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военно-техническая деятельность с учетом национального законодательства Республики Казахстан 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военная медицина и военно-медицинское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правовые и экономические вопросы в области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военное применение информационных и коммуникационных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спортивных, культурных и досуговых мероприятий для военного и гражданского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иные сферы по договоренности Сторон.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Формы сотрудничества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официальные визиты и рабочие встречи;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конференциях, консультациях и семинарах по различным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военному 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военного и гражданского персонала в совместных военных учениях;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обмен сведениями, документацией и учебными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участие военного и гражданского персонала в спортивных, культурных и досуговых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другие формы сотрудничества по договоренности Сторон.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Планы сотрудничества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Планы сотрудничества составляются на определенный период органами,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Соглашения, и подписываются уполномоченными в установленном порядке представителями.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согласованию уполномоченных органов Сторон в планы сотрудничества, указанные в пункте 1 настоящей статьи, могут быть внесены изменения в письменной форме.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Статус военного и гражданского персонала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военного и гражданского персонала во время их пребывания на территории Республики Казахстан или Республики Польша в целях участия в мероприятиях, предусмотренных настоящим Соглашением, определяется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Североатлантического договора и другими государствами, участвующими в программе «Партнерство во имя мира», относительно статуса их Вооруженных Сил и Дополнительного протокола к  нему, подписанных в Брюсселе 19 июня 1995 года.</w:t>
      </w:r>
    </w:p>
    <w:bookmarkEnd w:id="15"/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Финансовые вопросы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мероприятий в рамках настоящего Соглашения осуществляется в соответствии со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направляющая Сторона полностью оплачивает своему военному и гражданскому персоналу расходы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проезду до и с территории Республики Казахстан или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проживанию и 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страхованию оказания необходимой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оформлению соответствующих документов для въезда и выезда на/с территорию/ (-и) Республики Казахстан или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принимающая Сторона полностью оплачивает военному и гражданскому персоналу направляющей Стороны расходы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перемещению по территории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Финансовые вопросы, связанные со сферами сотрудничества,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предусматриваются отдельными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крайней необходимости принимающая Сторона обеспечивает военный и гражданский персонал направляющей Стороны медицинской и стоматологической помощью. Расходы, связанные с такой помощью, возмещаются принимающей Стороне направляющей Стороной в течение 30 дней с даты получения соответствующего письменного уведомления принимающей Стороны.</w:t>
      </w:r>
    </w:p>
    <w:bookmarkEnd w:id="17"/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Взаимная защита секретной информации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Взаимная защита секретной информации, которой Стороны обмениваются в рамках настоящего Соглашения, осуществляется на основании отдельного международного договора.</w:t>
      </w:r>
    </w:p>
    <w:bookmarkEnd w:id="19"/>
    <w:bookmarkStart w:name="z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Сторонами относительно толкования и применения настоящего Соглашения разрешаются путем консультаций и переговоров.</w:t>
      </w:r>
    </w:p>
    <w:bookmarkEnd w:id="21"/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письменному согласию Сторон могут вноситься изменения, являющиеся его неотъемлемой частью и оформляемые отдельными протоколами.</w:t>
      </w:r>
    </w:p>
    <w:bookmarkEnd w:id="23"/>
    <w:bookmarkStart w:name="z6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 действия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дней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прекращает свое действие по истечении 180 дней с даты получения по дипломатическим каналам одной Стороной письменного уведомления другой Стороны о ее намерении прекратить действие настоящего Соглашения.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«___» _________ 20___года в двух экземплярах, каждый на казахском, польском и русском языках, при этом все тексты имеют одинаковую силу. В случае возникновения разногласий при толковании положений настоящего Соглашения, Стороны будут обращаться к тексту на русском языке.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1"/>
        <w:gridCol w:w="6719"/>
      </w:tblGrid>
      <w:tr>
        <w:trPr>
          <w:trHeight w:val="30" w:hRule="atLeast"/>
        </w:trPr>
        <w:tc>
          <w:tcPr>
            <w:tcW w:w="6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Польша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