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d8eb" w14:textId="f17d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июля 2012 года № 938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 (Общая часть)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акционерному обществу «Казпочта» совершить сделку по обмену объекта недвижимости, расположенного по адресу: город Алматы, улица Прокофьева, дом 132, на объект недвижимости, расположенный по адресу: город Алматы, улица Прокофьева, дом 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