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3483" w14:textId="d2f3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и выдачи разрешения на использование этих участков под строительство таких объектов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2012 года № 953.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26 января 2015 года № 18-02/39.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17-15)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и выдачи разрешения на использование этих участков под строительство таких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 2012 года № 953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лесопользователям участков под объекты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на землях государственного лесного фонда, где</w:t>
      </w:r>
      <w:r>
        <w:br/>
      </w:r>
      <w:r>
        <w:rPr>
          <w:rFonts w:ascii="Times New Roman"/>
          <w:b/>
          <w:i w:val="false"/>
          <w:color w:val="000000"/>
        </w:rPr>
        <w:t>
лесные ресурсы предоставлены в долгосрочное лесопользование для</w:t>
      </w:r>
      <w:r>
        <w:br/>
      </w:r>
      <w:r>
        <w:rPr>
          <w:rFonts w:ascii="Times New Roman"/>
          <w:b/>
          <w:i w:val="false"/>
          <w:color w:val="000000"/>
        </w:rPr>
        <w:t>
оздоровительных, рекреационных, историко-культурных, туристских</w:t>
      </w:r>
      <w:r>
        <w:br/>
      </w:r>
      <w:r>
        <w:rPr>
          <w:rFonts w:ascii="Times New Roman"/>
          <w:b/>
          <w:i w:val="false"/>
          <w:color w:val="000000"/>
        </w:rPr>
        <w:t>
и спортивных целей; нужд охотничьего хозяйства; побочного</w:t>
      </w:r>
      <w:r>
        <w:br/>
      </w:r>
      <w:r>
        <w:rPr>
          <w:rFonts w:ascii="Times New Roman"/>
          <w:b/>
          <w:i w:val="false"/>
          <w:color w:val="000000"/>
        </w:rPr>
        <w:t>
лесного пользования и выдачи разрешения на использование этих</w:t>
      </w:r>
      <w:r>
        <w:br/>
      </w:r>
      <w:r>
        <w:rPr>
          <w:rFonts w:ascii="Times New Roman"/>
          <w:b/>
          <w:i w:val="false"/>
          <w:color w:val="000000"/>
        </w:rPr>
        <w:t>
участков под строительство таких объектов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и выдачи разрешения на использование этих участков под строительство таких объектов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и определяют порядок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и 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использование этих участков под строительство таких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распростроняется на территорию государственного лесного фонда, за исключением особо охраняемых природных </w:t>
      </w:r>
      <w:r>
        <w:rPr>
          <w:rFonts w:ascii="Times New Roman"/>
          <w:b w:val="false"/>
          <w:i w:val="false"/>
          <w:color w:val="000000"/>
          <w:sz w:val="28"/>
        </w:rPr>
        <w:t>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правами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Участки государственного лесного фонда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 (далее - участки под объекты строительства), предоставляются на срок действия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лесопользования на участках государственного лесного фонда, заключаемого между государственным лесовладельцем и лесопользователем.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предоставления лесопользователям участков под</w:t>
      </w:r>
      <w:r>
        <w:br/>
      </w:r>
      <w:r>
        <w:rPr>
          <w:rFonts w:ascii="Times New Roman"/>
          <w:b/>
          <w:i w:val="false"/>
          <w:color w:val="000000"/>
        </w:rPr>
        <w:t>
объекты строительства на землях государственного лесного фонда</w:t>
      </w:r>
      <w:r>
        <w:br/>
      </w:r>
      <w:r>
        <w:rPr>
          <w:rFonts w:ascii="Times New Roman"/>
          <w:b/>
          <w:i w:val="false"/>
          <w:color w:val="000000"/>
        </w:rPr>
        <w:t>
и выдачи разрешения на их использование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участков под объекты строительства на землях государственного лесного фонда и выдача разрешений на их использование осуществляются ведомством уполномоченного органа в области лесного хозяйства (далее - ведомство).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участков под объекты строительства и разрешения на их использование лесопользователь представляет ведомству согласованный со структурным подразделением соответствующего местного исполнительного органа, осуществляющим функцию в сфере архитектуры и градостроительства, эскиз (эскизный проект) объекта строительства с приложением к нему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в произвольной форме о согласовании эскиза (эскизного проекта) объекта строительства и выдаче разрешения на использование участка под строительство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заверенную копию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лесопользования на участках государственного лесного фонда либо его копию с представлением оригинала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положительные заключения государственной экологической и санитарно-эпидемиологической экспертиз на эскиз (эскизный проект);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письменное согласование государственного лесовладельца.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Заявление с прилагаемыми к нему документами,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рассматривается ведомством в течение пяти рабочих дней со дня его регистрации. Эскиз (эскизный проект) при отсутствии замечаний согласовывается и заверяется печатью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документы возвращаются лесопользователю для устранения указанных замечаний на срок не более пяти рабочих дней, после чего документы вновь представляются в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лесопользователем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ведомство в течение двух рабочих дней со дня регистрации заявления возвращает заявителю документы с письменным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Ведомство одновременно с согласованным эскизом (эскизным проектом) выдает лесопользователю письменное разрешение на застройку участка, которое является основанием для составления задания лесопользователя на проектирование намеченного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 начала производства работ лесопользователь уведомляет государственного лесовладельца и территориальные органы ведомства о начале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Строительство объектов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пользования,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102-2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и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