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934f" w14:textId="05093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апреля 2010 года № 308 "О создании Единого координационного совета по вопросам предпринимательства"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2012 года № 965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2010 года № 308 «О создании Единого координационного совета по вопросам предпринимательства» (САПП Республики Казахстан, 2010 г., № 30, ст. 229)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Единого координационного совета по вопросам предпринимательства: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11"/>
        <w:gridCol w:w="494"/>
        <w:gridCol w:w="7315"/>
      </w:tblGrid>
      <w:tr>
        <w:trPr>
          <w:trHeight w:val="570" w:hRule="atLeast"/>
        </w:trPr>
        <w:tc>
          <w:tcPr>
            <w:tcW w:w="4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Есимбекова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Сабыра Сайлаубековича</w:t>
            </w:r>
          </w:p>
        </w:tc>
        <w:tc>
          <w:tcPr>
            <w:tcW w:w="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Торгово-промышленной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Республики Казахстан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30" w:hRule="atLeast"/>
        </w:trPr>
        <w:tc>
          <w:tcPr>
            <w:tcW w:w="4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Ошакбаева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Рахима Сакеновича</w:t>
            </w:r>
          </w:p>
        </w:tc>
        <w:tc>
          <w:tcPr>
            <w:tcW w:w="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объединения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«Национальная 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 Казахстана «Союз «Атамекен»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4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Талгата Казкеновича</w:t>
            </w:r>
          </w:p>
        </w:tc>
        <w:tc>
          <w:tcPr>
            <w:tcW w:w="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объединения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«Центральная 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 предпринимателей»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30" w:hRule="atLeast"/>
        </w:trPr>
        <w:tc>
          <w:tcPr>
            <w:tcW w:w="4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Мажитова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Меирбека Сабыровича</w:t>
            </w:r>
          </w:p>
        </w:tc>
        <w:tc>
          <w:tcPr>
            <w:tcW w:w="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ассоциации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 «КАЗКА»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строку: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80"/>
        <w:gridCol w:w="460"/>
        <w:gridCol w:w="7120"/>
      </w:tblGrid>
      <w:tr>
        <w:trPr>
          <w:trHeight w:val="30" w:hRule="atLeast"/>
        </w:trPr>
        <w:tc>
          <w:tcPr>
            <w:tcW w:w="4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«Мырзахметов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Аблай Исабекович</w:t>
            </w:r>
          </w:p>
        </w:tc>
        <w:tc>
          <w:tcPr>
            <w:tcW w:w="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«Национальная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палата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«Союз «Атамекен» - 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Торгово-промышленной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11"/>
        <w:gridCol w:w="473"/>
        <w:gridCol w:w="7336"/>
      </w:tblGrid>
      <w:tr>
        <w:trPr>
          <w:trHeight w:val="30" w:hRule="atLeast"/>
        </w:trPr>
        <w:tc>
          <w:tcPr>
            <w:tcW w:w="4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«Мырзахметов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Аблай Исабекович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«Национальная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палата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«Союз «Атамекен» (по согласованию)»;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 состава: Кожасбая Ерлана Садуакасулы, Мандиева Ержана Оразбековича, Мергалиева Серика Роллановича.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