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dadc" w14:textId="e45d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6 апреля 2005 года № 310 "Некоторые вопросы Министерства сельского хозяйства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июля 2012 года № 972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апреля 2005 года № 310 «Некоторые вопросы Министерства сельского хозяйства Республики Казахстан» (САПП Республики Казахстан, 2005 г., № 14, ст. 168)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Министерство в соответствии с действующим законодательством и возложенными на него задачами осуществляет следующие функции:</w:t>
      </w:r>
      <w:r>
        <w:br/>
      </w:r>
      <w:r>
        <w:rPr>
          <w:rFonts w:ascii="Times New Roman"/>
          <w:b w:val="false"/>
          <w:i w:val="false"/>
          <w:color w:val="000000"/>
          <w:sz w:val="28"/>
        </w:rPr>
        <w:t>
      1) реализует аграрную политику государства, разрабатывает и реализует стратегические планы, государственные, отраслевые (секторальные) программы, а также организует научные исследования в регулируемых сферах;</w:t>
      </w:r>
      <w:r>
        <w:br/>
      </w:r>
      <w:r>
        <w:rPr>
          <w:rFonts w:ascii="Times New Roman"/>
          <w:b w:val="false"/>
          <w:i w:val="false"/>
          <w:color w:val="000000"/>
          <w:sz w:val="28"/>
        </w:rPr>
        <w:t>
      2) вырабатывает приоритетные направления межгосударственных экономических связей в области агропромышленного комплекса, представляет Республику Казахстан в международных отношениях, способствует привлечению и использованию инвестиций, осуществляет международную и внешнеэкономическую деятельность, осуществляет международное сотрудничество и участвует в реализации международных программ по вопросам регулируемых сфер;</w:t>
      </w:r>
      <w:r>
        <w:br/>
      </w:r>
      <w:r>
        <w:rPr>
          <w:rFonts w:ascii="Times New Roman"/>
          <w:b w:val="false"/>
          <w:i w:val="false"/>
          <w:color w:val="000000"/>
          <w:sz w:val="28"/>
        </w:rPr>
        <w:t>
      3) реализует международные проекты в области развития агропромышленного комплекса в пределах своей компетенции;</w:t>
      </w:r>
      <w:r>
        <w:br/>
      </w:r>
      <w:r>
        <w:rPr>
          <w:rFonts w:ascii="Times New Roman"/>
          <w:b w:val="false"/>
          <w:i w:val="false"/>
          <w:color w:val="000000"/>
          <w:sz w:val="28"/>
        </w:rPr>
        <w:t>
      4) разрабатывает мероприятия по переходу отраслей агропромышленного комплекса на международные стандарты;</w:t>
      </w:r>
      <w:r>
        <w:br/>
      </w:r>
      <w:r>
        <w:rPr>
          <w:rFonts w:ascii="Times New Roman"/>
          <w:b w:val="false"/>
          <w:i w:val="false"/>
          <w:color w:val="000000"/>
          <w:sz w:val="28"/>
        </w:rPr>
        <w:t>
      5) реализует государственную политику в области научного обеспечения агропромышленного комплекса и подготовку кадров;</w:t>
      </w:r>
      <w:r>
        <w:br/>
      </w:r>
      <w:r>
        <w:rPr>
          <w:rFonts w:ascii="Times New Roman"/>
          <w:b w:val="false"/>
          <w:i w:val="false"/>
          <w:color w:val="000000"/>
          <w:sz w:val="28"/>
        </w:rPr>
        <w:t>
      6) участвует в реализации молодежной политики в агропромышленном комплексе;</w:t>
      </w:r>
      <w:r>
        <w:br/>
      </w:r>
      <w:r>
        <w:rPr>
          <w:rFonts w:ascii="Times New Roman"/>
          <w:b w:val="false"/>
          <w:i w:val="false"/>
          <w:color w:val="000000"/>
          <w:sz w:val="28"/>
        </w:rPr>
        <w:t>
      7) вносит предложения по вопросам совершенствования нормативной правовой базы, ценовой, технической, таможенной, налоговой, кредитной, страховой деятельности, а также в сфере технического регулирования и политики государства в области агропромышленного комплекса;</w:t>
      </w:r>
      <w:r>
        <w:br/>
      </w:r>
      <w:r>
        <w:rPr>
          <w:rFonts w:ascii="Times New Roman"/>
          <w:b w:val="false"/>
          <w:i w:val="false"/>
          <w:color w:val="000000"/>
          <w:sz w:val="28"/>
        </w:rPr>
        <w:t>
      8) вносит в Правительство Республики Казахстан предложения о выпуске материальных ценностей из государственного резерва для оказания регулирующего воздействия на рынок и по перечню организаций, участвующих в выпуске материальных ценностей из государственного резерва, объемам и ценам выпускаемых материальных ценностей;</w:t>
      </w:r>
      <w:r>
        <w:br/>
      </w:r>
      <w:r>
        <w:rPr>
          <w:rFonts w:ascii="Times New Roman"/>
          <w:b w:val="false"/>
          <w:i w:val="false"/>
          <w:color w:val="000000"/>
          <w:sz w:val="28"/>
        </w:rPr>
        <w:t>
      9) развивает оптимальные формы взаимодействия субъектов агропромышленного комплекса;</w:t>
      </w:r>
      <w:r>
        <w:br/>
      </w:r>
      <w:r>
        <w:rPr>
          <w:rFonts w:ascii="Times New Roman"/>
          <w:b w:val="false"/>
          <w:i w:val="false"/>
          <w:color w:val="000000"/>
          <w:sz w:val="28"/>
        </w:rPr>
        <w:t>
      10) осуществляет анализ состояния и результатов производственно-хозяйственной деятельности по отраслям и видам деятельности, балансов потребления и производства сельскохозяйственной продукции и продуктов ее переработки;</w:t>
      </w:r>
      <w:r>
        <w:br/>
      </w:r>
      <w:r>
        <w:rPr>
          <w:rFonts w:ascii="Times New Roman"/>
          <w:b w:val="false"/>
          <w:i w:val="false"/>
          <w:color w:val="000000"/>
          <w:sz w:val="28"/>
        </w:rPr>
        <w:t>
      11) создает условия для развития системы кредитных товариществ, осуществляющих кредитование в агропромышленном комплексе, для улучшения доступа субъектов агропромышленного комплекса к кредитным ресурсам;</w:t>
      </w:r>
      <w:r>
        <w:br/>
      </w:r>
      <w:r>
        <w:rPr>
          <w:rFonts w:ascii="Times New Roman"/>
          <w:b w:val="false"/>
          <w:i w:val="false"/>
          <w:color w:val="000000"/>
          <w:sz w:val="28"/>
        </w:rPr>
        <w:t>
      12) организует информационно-маркетинговое обеспечение агропромышленного комплекса;</w:t>
      </w:r>
      <w:r>
        <w:br/>
      </w:r>
      <w:r>
        <w:rPr>
          <w:rFonts w:ascii="Times New Roman"/>
          <w:b w:val="false"/>
          <w:i w:val="false"/>
          <w:color w:val="000000"/>
          <w:sz w:val="28"/>
        </w:rPr>
        <w:t>
      13) осуществляет нормативно-методическое обеспечение в области агропромышленного комплекса, в том числе методическое обеспечение деятельности местных исполнительных органов в сфере агропромышленного комплекса;</w:t>
      </w:r>
      <w:r>
        <w:br/>
      </w:r>
      <w:r>
        <w:rPr>
          <w:rFonts w:ascii="Times New Roman"/>
          <w:b w:val="false"/>
          <w:i w:val="false"/>
          <w:color w:val="000000"/>
          <w:sz w:val="28"/>
        </w:rPr>
        <w:t>
      14) осуществляет анализ статистической информации по развитию отраслей агропромышленного комплекса;</w:t>
      </w:r>
      <w:r>
        <w:br/>
      </w:r>
      <w:r>
        <w:rPr>
          <w:rFonts w:ascii="Times New Roman"/>
          <w:b w:val="false"/>
          <w:i w:val="false"/>
          <w:color w:val="000000"/>
          <w:sz w:val="28"/>
        </w:rPr>
        <w:t>
      15) разрабатывает и утверждает форму обязательства получателя субсидий;</w:t>
      </w:r>
      <w:r>
        <w:br/>
      </w:r>
      <w:r>
        <w:rPr>
          <w:rFonts w:ascii="Times New Roman"/>
          <w:b w:val="false"/>
          <w:i w:val="false"/>
          <w:color w:val="000000"/>
          <w:sz w:val="28"/>
        </w:rPr>
        <w:t>
      16) разрабатывает и утверждает отраслевую систему поощрения;</w:t>
      </w:r>
      <w:r>
        <w:br/>
      </w:r>
      <w:r>
        <w:rPr>
          <w:rFonts w:ascii="Times New Roman"/>
          <w:b w:val="false"/>
          <w:i w:val="false"/>
          <w:color w:val="000000"/>
          <w:sz w:val="28"/>
        </w:rPr>
        <w:t>
      17) разрабатывает перечень информации и услуг, подлежащих представлению субъектам агропромышленного комплекса на безвозмездной основе;</w:t>
      </w:r>
      <w:r>
        <w:br/>
      </w:r>
      <w:r>
        <w:rPr>
          <w:rFonts w:ascii="Times New Roman"/>
          <w:b w:val="false"/>
          <w:i w:val="false"/>
          <w:color w:val="000000"/>
          <w:sz w:val="28"/>
        </w:rPr>
        <w:t>
      18) вносит предложения о создании, развитии, реорганизации, ликвидации специализированных организаций;</w:t>
      </w:r>
      <w:r>
        <w:br/>
      </w:r>
      <w:r>
        <w:rPr>
          <w:rFonts w:ascii="Times New Roman"/>
          <w:b w:val="false"/>
          <w:i w:val="false"/>
          <w:color w:val="000000"/>
          <w:sz w:val="28"/>
        </w:rPr>
        <w:t>
      19) разрабатывает и утверждает рекомендуемые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w:t>
      </w:r>
      <w:r>
        <w:br/>
      </w:r>
      <w:r>
        <w:rPr>
          <w:rFonts w:ascii="Times New Roman"/>
          <w:b w:val="false"/>
          <w:i w:val="false"/>
          <w:color w:val="000000"/>
          <w:sz w:val="28"/>
        </w:rPr>
        <w:t>
      20) организует систему товародвижения продукции агропромышленного комплекса;</w:t>
      </w:r>
      <w:r>
        <w:br/>
      </w:r>
      <w:r>
        <w:rPr>
          <w:rFonts w:ascii="Times New Roman"/>
          <w:b w:val="false"/>
          <w:i w:val="false"/>
          <w:color w:val="000000"/>
          <w:sz w:val="28"/>
        </w:rPr>
        <w:t>
      21) руководит деятельностью подведомственных организаций по планированию и проведению мероприятий по обеспечению национальной безопасности;</w:t>
      </w:r>
      <w:r>
        <w:br/>
      </w:r>
      <w:r>
        <w:rPr>
          <w:rFonts w:ascii="Times New Roman"/>
          <w:b w:val="false"/>
          <w:i w:val="false"/>
          <w:color w:val="000000"/>
          <w:sz w:val="28"/>
        </w:rPr>
        <w:t>
      22) вносит предложения по совершенствованию системы национальной безопасности;</w:t>
      </w:r>
      <w:r>
        <w:br/>
      </w:r>
      <w:r>
        <w:rPr>
          <w:rFonts w:ascii="Times New Roman"/>
          <w:b w:val="false"/>
          <w:i w:val="false"/>
          <w:color w:val="000000"/>
          <w:sz w:val="28"/>
        </w:rPr>
        <w:t>
      23) обеспечивает соблюдение законов и иных нормативных правовых актов в области национальной безопасности;</w:t>
      </w:r>
      <w:r>
        <w:br/>
      </w:r>
      <w:r>
        <w:rPr>
          <w:rFonts w:ascii="Times New Roman"/>
          <w:b w:val="false"/>
          <w:i w:val="false"/>
          <w:color w:val="000000"/>
          <w:sz w:val="28"/>
        </w:rPr>
        <w:t>
      24) с соблюдением законодательства в области защиты государственных секретов информирует население о состоянии национальной безопасности и принимаемых мерах по ее обеспечению, ведет пропагандистскую и контрпропагандистскую деятельность;</w:t>
      </w:r>
      <w:r>
        <w:br/>
      </w:r>
      <w:r>
        <w:rPr>
          <w:rFonts w:ascii="Times New Roman"/>
          <w:b w:val="false"/>
          <w:i w:val="false"/>
          <w:color w:val="000000"/>
          <w:sz w:val="28"/>
        </w:rPr>
        <w:t>
      25) привлекает к соответствующей ответственности должностных лиц, государственных служащих, действия (или бездействие) которых приводят к нарушению национальных интересов, угрозе национальной безопасности Республики Казахстан;</w:t>
      </w:r>
      <w:r>
        <w:br/>
      </w:r>
      <w:r>
        <w:rPr>
          <w:rFonts w:ascii="Times New Roman"/>
          <w:b w:val="false"/>
          <w:i w:val="false"/>
          <w:color w:val="000000"/>
          <w:sz w:val="28"/>
        </w:rPr>
        <w:t>
      26) в пределах своей компетенции обеспечивает защиту сведений, составляющих государственные секреты, а также сведений, засекреченных ими;</w:t>
      </w:r>
      <w:r>
        <w:br/>
      </w:r>
      <w:r>
        <w:rPr>
          <w:rFonts w:ascii="Times New Roman"/>
          <w:b w:val="false"/>
          <w:i w:val="false"/>
          <w:color w:val="000000"/>
          <w:sz w:val="28"/>
        </w:rPr>
        <w:t>
      27) организует проведение специализированными государственными учреждениями мониторинга и оценки мелиоративного состояния орошаемых земель;</w:t>
      </w:r>
      <w:r>
        <w:br/>
      </w:r>
      <w:r>
        <w:rPr>
          <w:rFonts w:ascii="Times New Roman"/>
          <w:b w:val="false"/>
          <w:i w:val="false"/>
          <w:color w:val="000000"/>
          <w:sz w:val="28"/>
        </w:rPr>
        <w:t>
      28) проводит мониторинг развития агропромышленного комплекса и реализации государственных и отраслевых программ в данной сфере;</w:t>
      </w:r>
      <w:r>
        <w:br/>
      </w:r>
      <w:r>
        <w:rPr>
          <w:rFonts w:ascii="Times New Roman"/>
          <w:b w:val="false"/>
          <w:i w:val="false"/>
          <w:color w:val="000000"/>
          <w:sz w:val="28"/>
        </w:rPr>
        <w:t>
      29) проводит мониторинг проведения полевых работ;</w:t>
      </w:r>
      <w:r>
        <w:br/>
      </w:r>
      <w:r>
        <w:rPr>
          <w:rFonts w:ascii="Times New Roman"/>
          <w:b w:val="false"/>
          <w:i w:val="false"/>
          <w:color w:val="000000"/>
          <w:sz w:val="28"/>
        </w:rPr>
        <w:t>
      30) проводит мониторинг цен и рынков продовольственных товаров;</w:t>
      </w:r>
      <w:r>
        <w:br/>
      </w:r>
      <w:r>
        <w:rPr>
          <w:rFonts w:ascii="Times New Roman"/>
          <w:b w:val="false"/>
          <w:i w:val="false"/>
          <w:color w:val="000000"/>
          <w:sz w:val="28"/>
        </w:rPr>
        <w:t>
      31) проводит мониторинг состояния продовольственной безопасности;</w:t>
      </w:r>
      <w:r>
        <w:br/>
      </w:r>
      <w:r>
        <w:rPr>
          <w:rFonts w:ascii="Times New Roman"/>
          <w:b w:val="false"/>
          <w:i w:val="false"/>
          <w:color w:val="000000"/>
          <w:sz w:val="28"/>
        </w:rPr>
        <w:t>
      32) осуществляет государственную техническую инспекцию в области агропромышленного комплекса;</w:t>
      </w:r>
      <w:r>
        <w:br/>
      </w:r>
      <w:r>
        <w:rPr>
          <w:rFonts w:ascii="Times New Roman"/>
          <w:b w:val="false"/>
          <w:i w:val="false"/>
          <w:color w:val="000000"/>
          <w:sz w:val="28"/>
        </w:rPr>
        <w:t>
      33) разрабатывает и устанавливает форму и сроки представления страхователем, страховщиком, агентом и обществом информации и документов, необходимых для осуществления им контрольных функций;</w:t>
      </w:r>
      <w:r>
        <w:br/>
      </w:r>
      <w:r>
        <w:rPr>
          <w:rFonts w:ascii="Times New Roman"/>
          <w:b w:val="false"/>
          <w:i w:val="false"/>
          <w:color w:val="000000"/>
          <w:sz w:val="28"/>
        </w:rPr>
        <w:t>
      34) запрашивает и получает от страхователя, страховщика, агента и общества информацию и документы, необходимые для осуществления им своих контрольных функций;</w:t>
      </w:r>
      <w:r>
        <w:br/>
      </w:r>
      <w:r>
        <w:rPr>
          <w:rFonts w:ascii="Times New Roman"/>
          <w:b w:val="false"/>
          <w:i w:val="false"/>
          <w:color w:val="000000"/>
          <w:sz w:val="28"/>
        </w:rPr>
        <w:t>
      35) рассматривает дела об уклонении от заключения договоров обязательного страхования страхователями и о несоблюдении обществом требований законодательства Республики Казахстан о взаимном страховании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w:t>
      </w:r>
      <w:r>
        <w:br/>
      </w:r>
      <w:r>
        <w:rPr>
          <w:rFonts w:ascii="Times New Roman"/>
          <w:b w:val="false"/>
          <w:i w:val="false"/>
          <w:color w:val="000000"/>
          <w:sz w:val="28"/>
        </w:rPr>
        <w:t>
      36) разрабатывает и утверждает методику определения площадей гибели посевов;</w:t>
      </w:r>
      <w:r>
        <w:br/>
      </w:r>
      <w:r>
        <w:rPr>
          <w:rFonts w:ascii="Times New Roman"/>
          <w:b w:val="false"/>
          <w:i w:val="false"/>
          <w:color w:val="000000"/>
          <w:sz w:val="28"/>
        </w:rPr>
        <w:t>
      37) осуществляет контроль за деятельностью агента, общества, соблюдением ими законодательства Республики Казахстан об обязательном страховании в растениеводстве;</w:t>
      </w:r>
      <w:r>
        <w:br/>
      </w:r>
      <w:r>
        <w:rPr>
          <w:rFonts w:ascii="Times New Roman"/>
          <w:b w:val="false"/>
          <w:i w:val="false"/>
          <w:color w:val="000000"/>
          <w:sz w:val="28"/>
        </w:rPr>
        <w:t>
      38) разрабатывает квалификационные требования, предъявляемые к деятельности экспертной организации;</w:t>
      </w:r>
      <w:r>
        <w:br/>
      </w:r>
      <w:r>
        <w:rPr>
          <w:rFonts w:ascii="Times New Roman"/>
          <w:b w:val="false"/>
          <w:i w:val="false"/>
          <w:color w:val="000000"/>
          <w:sz w:val="28"/>
        </w:rPr>
        <w:t>
      39) разрабатывает программы по организации лизинга сельскохозяйственной техники и оборудования;</w:t>
      </w:r>
      <w:r>
        <w:br/>
      </w:r>
      <w:r>
        <w:rPr>
          <w:rFonts w:ascii="Times New Roman"/>
          <w:b w:val="false"/>
          <w:i w:val="false"/>
          <w:color w:val="000000"/>
          <w:sz w:val="28"/>
        </w:rPr>
        <w:t>
      40) разрабатывает мероприятия по техническому оснащению субъектов агропромышленного комплекса и развитию сельскохозяйственного машиностроения;</w:t>
      </w:r>
      <w:r>
        <w:br/>
      </w:r>
      <w:r>
        <w:rPr>
          <w:rFonts w:ascii="Times New Roman"/>
          <w:b w:val="false"/>
          <w:i w:val="false"/>
          <w:color w:val="000000"/>
          <w:sz w:val="28"/>
        </w:rPr>
        <w:t>
      41) разрабатывает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42) разрабатывает правила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43) разрабатывает правила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Times New Roman"/>
          <w:b w:val="false"/>
          <w:i w:val="false"/>
          <w:color w:val="000000"/>
          <w:sz w:val="28"/>
        </w:rPr>
        <w:t>
      44) разрабатывает правила приема экзаменов и выдачи удостоверений на право управления тракторами и изготовленных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w:t>
      </w:r>
      <w:r>
        <w:br/>
      </w:r>
      <w:r>
        <w:rPr>
          <w:rFonts w:ascii="Times New Roman"/>
          <w:b w:val="false"/>
          <w:i w:val="false"/>
          <w:color w:val="000000"/>
          <w:sz w:val="28"/>
        </w:rPr>
        <w:t>
      45) подготавливает и вносит в порядке, установленном законодательством Республики Казахстан, предложения о разработке технических регламентов, актуализации и унификации нормативных документов по стандартизации;</w:t>
      </w:r>
      <w:r>
        <w:br/>
      </w:r>
      <w:r>
        <w:rPr>
          <w:rFonts w:ascii="Times New Roman"/>
          <w:b w:val="false"/>
          <w:i w:val="false"/>
          <w:color w:val="000000"/>
          <w:sz w:val="28"/>
        </w:rPr>
        <w:t>
      46) разрабатывает технические регламенты в области безопасности пищевой продукции;</w:t>
      </w:r>
      <w:r>
        <w:br/>
      </w:r>
      <w:r>
        <w:rPr>
          <w:rFonts w:ascii="Times New Roman"/>
          <w:b w:val="false"/>
          <w:i w:val="false"/>
          <w:color w:val="000000"/>
          <w:sz w:val="28"/>
        </w:rPr>
        <w:t>
      47) разрабатывает статистическую методологию по ведомственным статистическим наблюдениям;</w:t>
      </w:r>
      <w:r>
        <w:br/>
      </w:r>
      <w:r>
        <w:rPr>
          <w:rFonts w:ascii="Times New Roman"/>
          <w:b w:val="false"/>
          <w:i w:val="false"/>
          <w:color w:val="000000"/>
          <w:sz w:val="28"/>
        </w:rPr>
        <w:t>
      48) разрабатывает и утверждает формы ведомственной отчетности, проверочных листов, критериев оценки степени риска, ежегодных планов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49) проводит постоянные контрольные выборочные обследования территорий и помещений организаций, объектов внутренней торговли, крестьянских или фермерских, приусадебных и дачных хозяйств, выращивающих, заготавливающих, складирующих, перерабатывающих и реализующих продукцию растительного происхождения, земель сельскохозяйственного, лесного, водного и другого назначения;</w:t>
      </w:r>
      <w:r>
        <w:br/>
      </w:r>
      <w:r>
        <w:rPr>
          <w:rFonts w:ascii="Times New Roman"/>
          <w:b w:val="false"/>
          <w:i w:val="false"/>
          <w:color w:val="000000"/>
          <w:sz w:val="28"/>
        </w:rPr>
        <w:t>
      50) осуществляет лицензирование и лицензионный контроль в регулируемых сферах в соответствии с законодательством Республики Казахстан о лицензировании;</w:t>
      </w:r>
      <w:r>
        <w:br/>
      </w:r>
      <w:r>
        <w:rPr>
          <w:rFonts w:ascii="Times New Roman"/>
          <w:b w:val="false"/>
          <w:i w:val="false"/>
          <w:color w:val="000000"/>
          <w:sz w:val="28"/>
        </w:rPr>
        <w:t>
      51) представляет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органы налоговой службы в порядке, установленном налоговым законодательством Республики Казахстан;</w:t>
      </w:r>
      <w:r>
        <w:br/>
      </w:r>
      <w:r>
        <w:rPr>
          <w:rFonts w:ascii="Times New Roman"/>
          <w:b w:val="false"/>
          <w:i w:val="false"/>
          <w:color w:val="000000"/>
          <w:sz w:val="28"/>
        </w:rPr>
        <w:t>
      52) разрабатывает нормативные правовые акты в сфере защиты прав потребителей;</w:t>
      </w:r>
      <w:r>
        <w:br/>
      </w:r>
      <w:r>
        <w:rPr>
          <w:rFonts w:ascii="Times New Roman"/>
          <w:b w:val="false"/>
          <w:i w:val="false"/>
          <w:color w:val="000000"/>
          <w:sz w:val="28"/>
        </w:rPr>
        <w:t>
      53) вносит предложения в уполномоченный орган и Правительство Республики Казахстан по совершенствованию законодательства Республики Казахстан о защите прав потребителей;</w:t>
      </w:r>
      <w:r>
        <w:br/>
      </w:r>
      <w:r>
        <w:rPr>
          <w:rFonts w:ascii="Times New Roman"/>
          <w:b w:val="false"/>
          <w:i w:val="false"/>
          <w:color w:val="000000"/>
          <w:sz w:val="28"/>
        </w:rPr>
        <w:t>
      54) рассматривает обращения физических или юридических лиц в сфере защиты прав потребителей;</w:t>
      </w:r>
      <w:r>
        <w:br/>
      </w:r>
      <w:r>
        <w:rPr>
          <w:rFonts w:ascii="Times New Roman"/>
          <w:b w:val="false"/>
          <w:i w:val="false"/>
          <w:color w:val="000000"/>
          <w:sz w:val="28"/>
        </w:rPr>
        <w:t>
      55) применяет меры ответственности к нарушителям законодательства Республики Казахстан о защите прав потребителей;</w:t>
      </w:r>
      <w:r>
        <w:br/>
      </w:r>
      <w:r>
        <w:rPr>
          <w:rFonts w:ascii="Times New Roman"/>
          <w:b w:val="false"/>
          <w:i w:val="false"/>
          <w:color w:val="000000"/>
          <w:sz w:val="28"/>
        </w:rPr>
        <w:t>
      56) осуществляет контроль за соблюдением законодательства Республики Казахстан о защите прав потребителей;</w:t>
      </w:r>
      <w:r>
        <w:br/>
      </w:r>
      <w:r>
        <w:rPr>
          <w:rFonts w:ascii="Times New Roman"/>
          <w:b w:val="false"/>
          <w:i w:val="false"/>
          <w:color w:val="000000"/>
          <w:sz w:val="28"/>
        </w:rPr>
        <w:t>
      57) согласовывает целесообразность размещения в регионах специальных хранилищ (могильников) и их количество;</w:t>
      </w:r>
      <w:r>
        <w:br/>
      </w:r>
      <w:r>
        <w:rPr>
          <w:rFonts w:ascii="Times New Roman"/>
          <w:b w:val="false"/>
          <w:i w:val="false"/>
          <w:color w:val="000000"/>
          <w:sz w:val="28"/>
        </w:rPr>
        <w:t>
      58) разрабатывает технические регламенты в области семеноводства;</w:t>
      </w:r>
      <w:r>
        <w:br/>
      </w:r>
      <w:r>
        <w:rPr>
          <w:rFonts w:ascii="Times New Roman"/>
          <w:b w:val="false"/>
          <w:i w:val="false"/>
          <w:color w:val="000000"/>
          <w:sz w:val="28"/>
        </w:rPr>
        <w:t>
      59) разрабатывает и утверждает нормативные правовые акты по вопросам сортоиспытания, семеноводства и формы документации на семена;</w:t>
      </w:r>
      <w:r>
        <w:br/>
      </w:r>
      <w:r>
        <w:rPr>
          <w:rFonts w:ascii="Times New Roman"/>
          <w:b w:val="false"/>
          <w:i w:val="false"/>
          <w:color w:val="000000"/>
          <w:sz w:val="28"/>
        </w:rPr>
        <w:t>
      60) разрабатывает и утверждает правила регистрации оригинаторов сортов;</w:t>
      </w:r>
      <w:r>
        <w:br/>
      </w:r>
      <w:r>
        <w:rPr>
          <w:rFonts w:ascii="Times New Roman"/>
          <w:b w:val="false"/>
          <w:i w:val="false"/>
          <w:color w:val="000000"/>
          <w:sz w:val="28"/>
        </w:rPr>
        <w:t>
      61) разрабатывает порядок осуществления экспертизы качества семян;</w:t>
      </w:r>
      <w:r>
        <w:br/>
      </w:r>
      <w:r>
        <w:rPr>
          <w:rFonts w:ascii="Times New Roman"/>
          <w:b w:val="false"/>
          <w:i w:val="false"/>
          <w:color w:val="000000"/>
          <w:sz w:val="28"/>
        </w:rPr>
        <w:t>
      62) разрабатывает порядок осуществления сортового и семенного контроля, грунтовой оценки, лабораторных сортовых испытаний;</w:t>
      </w:r>
      <w:r>
        <w:br/>
      </w:r>
      <w:r>
        <w:rPr>
          <w:rFonts w:ascii="Times New Roman"/>
          <w:b w:val="false"/>
          <w:i w:val="false"/>
          <w:color w:val="000000"/>
          <w:sz w:val="28"/>
        </w:rPr>
        <w:t>
      63) разрабатывает и утверждает технологические требования, схемы производства, правила хранения и реализации семян;</w:t>
      </w:r>
      <w:r>
        <w:br/>
      </w:r>
      <w:r>
        <w:rPr>
          <w:rFonts w:ascii="Times New Roman"/>
          <w:b w:val="false"/>
          <w:i w:val="false"/>
          <w:color w:val="000000"/>
          <w:sz w:val="28"/>
        </w:rPr>
        <w:t>
      64) устанавливает порядок и сроки проведения сортообновления и сортосмены;</w:t>
      </w:r>
      <w:r>
        <w:br/>
      </w:r>
      <w:r>
        <w:rPr>
          <w:rFonts w:ascii="Times New Roman"/>
          <w:b w:val="false"/>
          <w:i w:val="false"/>
          <w:color w:val="000000"/>
          <w:sz w:val="28"/>
        </w:rPr>
        <w:t>
      65) определяет порядок организации заготовки, обработки, хранения и использования семян сельскохозяйственных растений;</w:t>
      </w:r>
      <w:r>
        <w:br/>
      </w:r>
      <w:r>
        <w:rPr>
          <w:rFonts w:ascii="Times New Roman"/>
          <w:b w:val="false"/>
          <w:i w:val="false"/>
          <w:color w:val="000000"/>
          <w:sz w:val="28"/>
        </w:rPr>
        <w:t>
      66) разрабатывает порядок аттестации производителей оригинальных и элитных семян, семян первой, второй и третьей репродукций, реализаторов семян, апробаторов и семенных экспертов;</w:t>
      </w:r>
      <w:r>
        <w:br/>
      </w:r>
      <w:r>
        <w:rPr>
          <w:rFonts w:ascii="Times New Roman"/>
          <w:b w:val="false"/>
          <w:i w:val="false"/>
          <w:color w:val="000000"/>
          <w:sz w:val="28"/>
        </w:rPr>
        <w:t>
      67) разрабатывает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w:t>
      </w:r>
      <w:r>
        <w:br/>
      </w:r>
      <w:r>
        <w:rPr>
          <w:rFonts w:ascii="Times New Roman"/>
          <w:b w:val="false"/>
          <w:i w:val="false"/>
          <w:color w:val="000000"/>
          <w:sz w:val="28"/>
        </w:rPr>
        <w:t>
      68) утверждает порядок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w:t>
      </w:r>
      <w:r>
        <w:br/>
      </w:r>
      <w:r>
        <w:rPr>
          <w:rFonts w:ascii="Times New Roman"/>
          <w:b w:val="false"/>
          <w:i w:val="false"/>
          <w:color w:val="000000"/>
          <w:sz w:val="28"/>
        </w:rPr>
        <w:t>
      69) утверждает порядок проведения апробации сортовых посевов;</w:t>
      </w:r>
      <w:r>
        <w:br/>
      </w:r>
      <w:r>
        <w:rPr>
          <w:rFonts w:ascii="Times New Roman"/>
          <w:b w:val="false"/>
          <w:i w:val="false"/>
          <w:color w:val="000000"/>
          <w:sz w:val="28"/>
        </w:rPr>
        <w:t>
      70) устанавливает формы описания сорта с заключением на выдачу патента, заключения о патентоспособности сорта;</w:t>
      </w:r>
      <w:r>
        <w:br/>
      </w:r>
      <w:r>
        <w:rPr>
          <w:rFonts w:ascii="Times New Roman"/>
          <w:b w:val="false"/>
          <w:i w:val="false"/>
          <w:color w:val="000000"/>
          <w:sz w:val="28"/>
        </w:rPr>
        <w:t>
      71) разрабатывает правила аттестации лабораторий по экспертизе качества семян;</w:t>
      </w:r>
      <w:r>
        <w:br/>
      </w:r>
      <w:r>
        <w:rPr>
          <w:rFonts w:ascii="Times New Roman"/>
          <w:b w:val="false"/>
          <w:i w:val="false"/>
          <w:color w:val="000000"/>
          <w:sz w:val="28"/>
        </w:rPr>
        <w:t>
      72) разрабатывает и утверждает схемы и методы ведения первичного, элитного и промышленного (массового) семеноводства;</w:t>
      </w:r>
      <w:r>
        <w:br/>
      </w:r>
      <w:r>
        <w:rPr>
          <w:rFonts w:ascii="Times New Roman"/>
          <w:b w:val="false"/>
          <w:i w:val="false"/>
          <w:color w:val="000000"/>
          <w:sz w:val="28"/>
        </w:rPr>
        <w:t>
      73) прогнозирует объемы производства и реализации семян сортов сельскохозяйственных растений, допущенных к использованию в Республике Казахстан;</w:t>
      </w:r>
      <w:r>
        <w:br/>
      </w:r>
      <w:r>
        <w:rPr>
          <w:rFonts w:ascii="Times New Roman"/>
          <w:b w:val="false"/>
          <w:i w:val="false"/>
          <w:color w:val="000000"/>
          <w:sz w:val="28"/>
        </w:rPr>
        <w:t>
      74) устанавливает квалификационные требования, которым должны соответствовать аттестованные субъекты семеноводства;</w:t>
      </w:r>
      <w:r>
        <w:br/>
      </w:r>
      <w:r>
        <w:rPr>
          <w:rFonts w:ascii="Times New Roman"/>
          <w:b w:val="false"/>
          <w:i w:val="false"/>
          <w:color w:val="000000"/>
          <w:sz w:val="28"/>
        </w:rPr>
        <w:t>
      75) определяет ежегодные квоты по каждому виду семян, подлежащих субсидированию по оригинальным семенам, - для каждого аттестованного субъекта в области семеноводства;</w:t>
      </w:r>
      <w:r>
        <w:br/>
      </w:r>
      <w:r>
        <w:rPr>
          <w:rFonts w:ascii="Times New Roman"/>
          <w:b w:val="false"/>
          <w:i w:val="false"/>
          <w:color w:val="000000"/>
          <w:sz w:val="28"/>
        </w:rPr>
        <w:t>
      76) определяет ежегодные квоты по каждому виду семян, подлежащих субсидированию по элитным семенам, - для каждой административно-территориальной единицы;</w:t>
      </w:r>
      <w:r>
        <w:br/>
      </w:r>
      <w:r>
        <w:rPr>
          <w:rFonts w:ascii="Times New Roman"/>
          <w:b w:val="false"/>
          <w:i w:val="false"/>
          <w:color w:val="000000"/>
          <w:sz w:val="28"/>
        </w:rPr>
        <w:t>
      77) согласовывает вывоз партий семян сортов сельскохозяйственных растений, включенных в Государственный реестр селекционных достижений, допущенных к использованию в Республике Казахстан, при условии обеспечения полной потребности республики в данных семенах, а также партий семян, предназначенных для научных исследований, государственных испытаний на патентоспособность и хозяйственную полезность, производства элитных семян;</w:t>
      </w:r>
      <w:r>
        <w:br/>
      </w:r>
      <w:r>
        <w:rPr>
          <w:rFonts w:ascii="Times New Roman"/>
          <w:b w:val="false"/>
          <w:i w:val="false"/>
          <w:color w:val="000000"/>
          <w:sz w:val="28"/>
        </w:rPr>
        <w:t>
      78) осуществляет формирование и управление государственными ресурсами семян и контроль за их количественно-качественным состоянием;</w:t>
      </w:r>
      <w:r>
        <w:br/>
      </w:r>
      <w:r>
        <w:rPr>
          <w:rFonts w:ascii="Times New Roman"/>
          <w:b w:val="false"/>
          <w:i w:val="false"/>
          <w:color w:val="000000"/>
          <w:sz w:val="28"/>
        </w:rPr>
        <w:t>
      79) запрашивает необходимую информацию в области семеноводства сельскохозяйственных растений от местных исполнительных органов;</w:t>
      </w:r>
      <w:r>
        <w:br/>
      </w:r>
      <w:r>
        <w:rPr>
          <w:rFonts w:ascii="Times New Roman"/>
          <w:b w:val="false"/>
          <w:i w:val="false"/>
          <w:color w:val="000000"/>
          <w:sz w:val="28"/>
        </w:rPr>
        <w:t>
      80) вносит в уполномоченный государственный орган по техническому регулированию и метрологии предложения по совершенствованию существующих государственных стандартов и других нормативных документов по стандартизации в области семеноводства;</w:t>
      </w:r>
      <w:r>
        <w:br/>
      </w:r>
      <w:r>
        <w:rPr>
          <w:rFonts w:ascii="Times New Roman"/>
          <w:b w:val="false"/>
          <w:i w:val="false"/>
          <w:color w:val="000000"/>
          <w:sz w:val="28"/>
        </w:rPr>
        <w:t>
      81) устанавливает предельную цену реализации на подлежащие субсидированию семена в пределах квот, определяемых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6 Закона Республики Казахстан от 8 февраля 2003 года «О семеноводстве»;</w:t>
      </w:r>
      <w:r>
        <w:br/>
      </w:r>
      <w:r>
        <w:rPr>
          <w:rFonts w:ascii="Times New Roman"/>
          <w:b w:val="false"/>
          <w:i w:val="false"/>
          <w:color w:val="000000"/>
          <w:sz w:val="28"/>
        </w:rPr>
        <w:t>
      82) разрабатывает программы по развитию селекции и семеноводства;</w:t>
      </w:r>
      <w:r>
        <w:br/>
      </w:r>
      <w:r>
        <w:rPr>
          <w:rFonts w:ascii="Times New Roman"/>
          <w:b w:val="false"/>
          <w:i w:val="false"/>
          <w:color w:val="000000"/>
          <w:sz w:val="28"/>
        </w:rPr>
        <w:t>
      83) разрабатывает и реализует программы подготовки и переподготовки научных кадров в области семеноводства, организует подготовку и повышение квалификации кадров апробаторов и семенных экспертов;</w:t>
      </w:r>
      <w:r>
        <w:br/>
      </w:r>
      <w:r>
        <w:rPr>
          <w:rFonts w:ascii="Times New Roman"/>
          <w:b w:val="false"/>
          <w:i w:val="false"/>
          <w:color w:val="000000"/>
          <w:sz w:val="28"/>
        </w:rPr>
        <w:t>
      84) согласовывает ввоз в Республику Казахстан партий семян сортов, полученных на основе генной инженерии (генетически модифицированных);</w:t>
      </w:r>
      <w:r>
        <w:br/>
      </w:r>
      <w:r>
        <w:rPr>
          <w:rFonts w:ascii="Times New Roman"/>
          <w:b w:val="false"/>
          <w:i w:val="false"/>
          <w:color w:val="000000"/>
          <w:sz w:val="28"/>
        </w:rPr>
        <w:t>
      85) осуществляет мониторинг семенных ресурсов республики и составление баланса семян по республике;</w:t>
      </w:r>
      <w:r>
        <w:br/>
      </w:r>
      <w:r>
        <w:rPr>
          <w:rFonts w:ascii="Times New Roman"/>
          <w:b w:val="false"/>
          <w:i w:val="false"/>
          <w:color w:val="000000"/>
          <w:sz w:val="28"/>
        </w:rPr>
        <w:t>
      86) выдает разрешения на снижение в исключительных случаях на срок не более одного года установленных государственными стандартами показателей качества семян на основании обращений местных исполнительных органов области (города республиканского значения, столицы);</w:t>
      </w:r>
      <w:r>
        <w:br/>
      </w:r>
      <w:r>
        <w:rPr>
          <w:rFonts w:ascii="Times New Roman"/>
          <w:b w:val="false"/>
          <w:i w:val="false"/>
          <w:color w:val="000000"/>
          <w:sz w:val="28"/>
        </w:rPr>
        <w:t>
      87) регистрирует оригинаторов сортов;</w:t>
      </w:r>
      <w:r>
        <w:br/>
      </w:r>
      <w:r>
        <w:rPr>
          <w:rFonts w:ascii="Times New Roman"/>
          <w:b w:val="false"/>
          <w:i w:val="false"/>
          <w:color w:val="000000"/>
          <w:sz w:val="28"/>
        </w:rPr>
        <w:t>
      88) организует подготовку и повышение квалификации кадров апробаторов и семенных экспертов;</w:t>
      </w:r>
      <w:r>
        <w:br/>
      </w:r>
      <w:r>
        <w:rPr>
          <w:rFonts w:ascii="Times New Roman"/>
          <w:b w:val="false"/>
          <w:i w:val="false"/>
          <w:color w:val="000000"/>
          <w:sz w:val="28"/>
        </w:rPr>
        <w:t>
      89) организует государственные испытания сортов отечественной и иностранной селекции;</w:t>
      </w:r>
      <w:r>
        <w:br/>
      </w:r>
      <w:r>
        <w:rPr>
          <w:rFonts w:ascii="Times New Roman"/>
          <w:b w:val="false"/>
          <w:i w:val="false"/>
          <w:color w:val="000000"/>
          <w:sz w:val="28"/>
        </w:rPr>
        <w:t>
      90)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w:t>
      </w:r>
      <w:r>
        <w:br/>
      </w:r>
      <w:r>
        <w:rPr>
          <w:rFonts w:ascii="Times New Roman"/>
          <w:b w:val="false"/>
          <w:i w:val="false"/>
          <w:color w:val="000000"/>
          <w:sz w:val="28"/>
        </w:rPr>
        <w:t>
      91) осуществляет контроль целевого использования просубсидированных оригинальных и элитных семян;</w:t>
      </w:r>
      <w:r>
        <w:br/>
      </w:r>
      <w:r>
        <w:rPr>
          <w:rFonts w:ascii="Times New Roman"/>
          <w:b w:val="false"/>
          <w:i w:val="false"/>
          <w:color w:val="000000"/>
          <w:sz w:val="28"/>
        </w:rPr>
        <w:t>
      92) осуществляет контроль за исполнением порядка осуществления сортового и семенного контроля, проведения апробации сортовых посевов, грунтовой оценки, лабораторных сортовых испытаний, экспертизы качества семян;</w:t>
      </w:r>
      <w:r>
        <w:br/>
      </w:r>
      <w:r>
        <w:rPr>
          <w:rFonts w:ascii="Times New Roman"/>
          <w:b w:val="false"/>
          <w:i w:val="false"/>
          <w:color w:val="000000"/>
          <w:sz w:val="28"/>
        </w:rPr>
        <w:t>
      93) разрабатывает и утверждает методики проведения сортоиспытания сельскохозяйственных растений;</w:t>
      </w:r>
      <w:r>
        <w:br/>
      </w:r>
      <w:r>
        <w:rPr>
          <w:rFonts w:ascii="Times New Roman"/>
          <w:b w:val="false"/>
          <w:i w:val="false"/>
          <w:color w:val="000000"/>
          <w:sz w:val="28"/>
        </w:rPr>
        <w:t>
      94) разрабатывает и утверждает положение о республиканской комиссии по вопросам сортоиспытания сельскохозяйственных растений;</w:t>
      </w:r>
      <w:r>
        <w:br/>
      </w:r>
      <w:r>
        <w:rPr>
          <w:rFonts w:ascii="Times New Roman"/>
          <w:b w:val="false"/>
          <w:i w:val="false"/>
          <w:color w:val="000000"/>
          <w:sz w:val="28"/>
        </w:rPr>
        <w:t>
      95) разрабатывает и утверждает порядок ведения Государственного реестра селекционных достижений, допущенных к использованию в Республике Казахстан;</w:t>
      </w:r>
      <w:r>
        <w:br/>
      </w:r>
      <w:r>
        <w:rPr>
          <w:rFonts w:ascii="Times New Roman"/>
          <w:b w:val="false"/>
          <w:i w:val="false"/>
          <w:color w:val="000000"/>
          <w:sz w:val="28"/>
        </w:rPr>
        <w:t>
      96) утверждает Государственный реестр селекционных достижений, допущенных к использованию в Республике Казахстан, и перечень перспективных сортов сельскохозяйственных растений;</w:t>
      </w:r>
      <w:r>
        <w:br/>
      </w:r>
      <w:r>
        <w:rPr>
          <w:rFonts w:ascii="Times New Roman"/>
          <w:b w:val="false"/>
          <w:i w:val="false"/>
          <w:color w:val="000000"/>
          <w:sz w:val="28"/>
        </w:rPr>
        <w:t>
      97) разрабатывает технические регламенты в области оборота пестицидов и ядохимикатов;</w:t>
      </w:r>
      <w:r>
        <w:br/>
      </w:r>
      <w:r>
        <w:rPr>
          <w:rFonts w:ascii="Times New Roman"/>
          <w:b w:val="false"/>
          <w:i w:val="false"/>
          <w:color w:val="000000"/>
          <w:sz w:val="28"/>
        </w:rPr>
        <w:t>
      98) разрабатывает и утверждает положения о государственных инспекторах карантина растений;</w:t>
      </w:r>
      <w:r>
        <w:br/>
      </w:r>
      <w:r>
        <w:rPr>
          <w:rFonts w:ascii="Times New Roman"/>
          <w:b w:val="false"/>
          <w:i w:val="false"/>
          <w:color w:val="000000"/>
          <w:sz w:val="28"/>
        </w:rPr>
        <w:t>
      99) разрабатывает квалификационные требования, предъявляемые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r>
        <w:br/>
      </w:r>
      <w:r>
        <w:rPr>
          <w:rFonts w:ascii="Times New Roman"/>
          <w:b w:val="false"/>
          <w:i w:val="false"/>
          <w:color w:val="000000"/>
          <w:sz w:val="28"/>
        </w:rPr>
        <w:t>
      100) разрабатывает правила проведения регистрационных, производственных испытаний и государственной регистрации пестицидов (ядохимикатов);</w:t>
      </w:r>
      <w:r>
        <w:br/>
      </w:r>
      <w:r>
        <w:rPr>
          <w:rFonts w:ascii="Times New Roman"/>
          <w:b w:val="false"/>
          <w:i w:val="false"/>
          <w:color w:val="000000"/>
          <w:sz w:val="28"/>
        </w:rPr>
        <w:t>
      101) разрабатывает и утверждает формы протоколов и предписаний, а также порядок их составления и вынесения в соответствии с законодательством Республики Казахстан в области защиты растений;</w:t>
      </w:r>
      <w:r>
        <w:br/>
      </w:r>
      <w:r>
        <w:rPr>
          <w:rFonts w:ascii="Times New Roman"/>
          <w:b w:val="false"/>
          <w:i w:val="false"/>
          <w:color w:val="000000"/>
          <w:sz w:val="28"/>
        </w:rPr>
        <w:t>
      102) разрабатывает и утверждает рекомендации и методические указания по осуществлению фитосанитарных мероприятий;</w:t>
      </w:r>
      <w:r>
        <w:br/>
      </w:r>
      <w:r>
        <w:rPr>
          <w:rFonts w:ascii="Times New Roman"/>
          <w:b w:val="false"/>
          <w:i w:val="false"/>
          <w:color w:val="000000"/>
          <w:sz w:val="28"/>
        </w:rPr>
        <w:t>
      103) согласовывает методы, методики, рекомендации, регламентирующие порядок, способы осуществления мероприятий по карантину растений;</w:t>
      </w:r>
      <w:r>
        <w:br/>
      </w:r>
      <w:r>
        <w:rPr>
          <w:rFonts w:ascii="Times New Roman"/>
          <w:b w:val="false"/>
          <w:i w:val="false"/>
          <w:color w:val="000000"/>
          <w:sz w:val="28"/>
        </w:rPr>
        <w:t>
      104) согласовывает программы обучения (учебных программ) по подготовке и повышению квалификации специалистов по защите растений;</w:t>
      </w:r>
      <w:r>
        <w:br/>
      </w:r>
      <w:r>
        <w:rPr>
          <w:rFonts w:ascii="Times New Roman"/>
          <w:b w:val="false"/>
          <w:i w:val="false"/>
          <w:color w:val="000000"/>
          <w:sz w:val="28"/>
        </w:rPr>
        <w:t>
      105) разрабатывает фитосанитарные нормативы, формы фитосанитарного учета, а также порядок их представления;</w:t>
      </w:r>
      <w:r>
        <w:br/>
      </w:r>
      <w:r>
        <w:rPr>
          <w:rFonts w:ascii="Times New Roman"/>
          <w:b w:val="false"/>
          <w:i w:val="false"/>
          <w:color w:val="000000"/>
          <w:sz w:val="28"/>
        </w:rPr>
        <w:t>
      106) разрабатывает и представляет в Правительство Республики Казахстан перечень особо опасных вредных организмов;</w:t>
      </w:r>
      <w:r>
        <w:br/>
      </w:r>
      <w:r>
        <w:rPr>
          <w:rFonts w:ascii="Times New Roman"/>
          <w:b w:val="false"/>
          <w:i w:val="false"/>
          <w:color w:val="000000"/>
          <w:sz w:val="28"/>
        </w:rPr>
        <w:t>
      107) определяет перечень карантинных объектов, по отношению к которым устанавливаются и осуществляются мероприятия по карантину растений;</w:t>
      </w:r>
      <w:r>
        <w:br/>
      </w:r>
      <w:r>
        <w:rPr>
          <w:rFonts w:ascii="Times New Roman"/>
          <w:b w:val="false"/>
          <w:i w:val="false"/>
          <w:color w:val="000000"/>
          <w:sz w:val="28"/>
        </w:rPr>
        <w:t>
      108) устанавливает квалификационные требования на занятие должностей Главного государственного инспектора по карантину растений и государственных инспекторов по карантину растений;</w:t>
      </w:r>
      <w:r>
        <w:br/>
      </w:r>
      <w:r>
        <w:rPr>
          <w:rFonts w:ascii="Times New Roman"/>
          <w:b w:val="false"/>
          <w:i w:val="false"/>
          <w:color w:val="000000"/>
          <w:sz w:val="28"/>
        </w:rPr>
        <w:t>
      109) утверждает перечень средств защиты растений, минеральных удобрений и других препаратов, применяемых для обработки медоносных растений;</w:t>
      </w:r>
      <w:r>
        <w:br/>
      </w:r>
      <w:r>
        <w:rPr>
          <w:rFonts w:ascii="Times New Roman"/>
          <w:b w:val="false"/>
          <w:i w:val="false"/>
          <w:color w:val="000000"/>
          <w:sz w:val="28"/>
        </w:rPr>
        <w:t>
      110) совершенствует правовые и экономические условия для развития растениеводства и изучает ситуацию состояния отрасли растениеводства в республике и за рубежом;</w:t>
      </w:r>
      <w:r>
        <w:br/>
      </w:r>
      <w:r>
        <w:rPr>
          <w:rFonts w:ascii="Times New Roman"/>
          <w:b w:val="false"/>
          <w:i w:val="false"/>
          <w:color w:val="000000"/>
          <w:sz w:val="28"/>
        </w:rPr>
        <w:t>
      111) разрабатывает правила по изъятию и уничтожению подкарантинной продукции, зараженной карантинными объектами, не подлежащей обеззараживанию или переработке;</w:t>
      </w:r>
      <w:r>
        <w:br/>
      </w:r>
      <w:r>
        <w:rPr>
          <w:rFonts w:ascii="Times New Roman"/>
          <w:b w:val="false"/>
          <w:i w:val="false"/>
          <w:color w:val="000000"/>
          <w:sz w:val="28"/>
        </w:rPr>
        <w:t>
      112) разрабатывает фитосанитарные требования, предъявляемые к ввозимой подкарантинной продукции;</w:t>
      </w:r>
      <w:r>
        <w:br/>
      </w:r>
      <w:r>
        <w:rPr>
          <w:rFonts w:ascii="Times New Roman"/>
          <w:b w:val="false"/>
          <w:i w:val="false"/>
          <w:color w:val="000000"/>
          <w:sz w:val="28"/>
        </w:rPr>
        <w:t>
      113) разрабатывает перечень подкарантинной продукции;</w:t>
      </w:r>
      <w:r>
        <w:br/>
      </w:r>
      <w:r>
        <w:rPr>
          <w:rFonts w:ascii="Times New Roman"/>
          <w:b w:val="false"/>
          <w:i w:val="false"/>
          <w:color w:val="000000"/>
          <w:sz w:val="28"/>
        </w:rPr>
        <w:t>
      114) разрабатывает программы по сохранению плодородия почв, защите и карантину растений;</w:t>
      </w:r>
      <w:r>
        <w:br/>
      </w:r>
      <w:r>
        <w:rPr>
          <w:rFonts w:ascii="Times New Roman"/>
          <w:b w:val="false"/>
          <w:i w:val="false"/>
          <w:color w:val="000000"/>
          <w:sz w:val="28"/>
        </w:rPr>
        <w:t>
      115) обеспечивает выполнение международных норм и требований в соответствии с заключенными соглашениями в области карантина растений;</w:t>
      </w:r>
      <w:r>
        <w:br/>
      </w:r>
      <w:r>
        <w:rPr>
          <w:rFonts w:ascii="Times New Roman"/>
          <w:b w:val="false"/>
          <w:i w:val="false"/>
          <w:color w:val="000000"/>
          <w:sz w:val="28"/>
        </w:rPr>
        <w:t>
      116) определяет условия транзита подкарантинной продукции;</w:t>
      </w:r>
      <w:r>
        <w:br/>
      </w:r>
      <w:r>
        <w:rPr>
          <w:rFonts w:ascii="Times New Roman"/>
          <w:b w:val="false"/>
          <w:i w:val="false"/>
          <w:color w:val="000000"/>
          <w:sz w:val="28"/>
        </w:rPr>
        <w:t>
      117) выдает фитосанитарные, карантинные сертификаты и импортные карантинные разрешения на подкарантинную продукцию;</w:t>
      </w:r>
      <w:r>
        <w:br/>
      </w:r>
      <w:r>
        <w:rPr>
          <w:rFonts w:ascii="Times New Roman"/>
          <w:b w:val="false"/>
          <w:i w:val="false"/>
          <w:color w:val="000000"/>
          <w:sz w:val="28"/>
        </w:rPr>
        <w:t>
      118) организует регистрационные, производственные испытания и государственную регистрацию пестицидов (ядохимикатов);</w:t>
      </w:r>
      <w:r>
        <w:br/>
      </w:r>
      <w:r>
        <w:rPr>
          <w:rFonts w:ascii="Times New Roman"/>
          <w:b w:val="false"/>
          <w:i w:val="false"/>
          <w:color w:val="000000"/>
          <w:sz w:val="28"/>
        </w:rPr>
        <w:t>
      119) осуществляет государственную регистрацию пестицидов (ядохимикатов) и выдачу регистрационных удостоверений на право применения пестицидов (ядохимикатов) на территории Республики Казахстан;</w:t>
      </w:r>
      <w:r>
        <w:br/>
      </w:r>
      <w:r>
        <w:rPr>
          <w:rFonts w:ascii="Times New Roman"/>
          <w:b w:val="false"/>
          <w:i w:val="false"/>
          <w:color w:val="000000"/>
          <w:sz w:val="28"/>
        </w:rPr>
        <w:t>
      120) организует проведение мероприятий по карантину растений и осуществляет контроль и надзор за их проведением;</w:t>
      </w:r>
      <w:r>
        <w:br/>
      </w:r>
      <w:r>
        <w:rPr>
          <w:rFonts w:ascii="Times New Roman"/>
          <w:b w:val="false"/>
          <w:i w:val="false"/>
          <w:color w:val="000000"/>
          <w:sz w:val="28"/>
        </w:rPr>
        <w:t>
      121) координирует деятельность государственных органов, физических и юридических лиц в проведении фитосанитарных мероприятий;</w:t>
      </w:r>
      <w:r>
        <w:br/>
      </w:r>
      <w:r>
        <w:rPr>
          <w:rFonts w:ascii="Times New Roman"/>
          <w:b w:val="false"/>
          <w:i w:val="false"/>
          <w:color w:val="000000"/>
          <w:sz w:val="28"/>
        </w:rPr>
        <w:t>
      122) организует фитосанитарный мониторинг по вредным и особо опасным вредным организмам;</w:t>
      </w:r>
      <w:r>
        <w:br/>
      </w:r>
      <w:r>
        <w:rPr>
          <w:rFonts w:ascii="Times New Roman"/>
          <w:b w:val="false"/>
          <w:i w:val="false"/>
          <w:color w:val="000000"/>
          <w:sz w:val="28"/>
        </w:rPr>
        <w:t>
      123) осуществляет организацию фитосанитарных мероприятий;</w:t>
      </w:r>
      <w:r>
        <w:br/>
      </w:r>
      <w:r>
        <w:rPr>
          <w:rFonts w:ascii="Times New Roman"/>
          <w:b w:val="false"/>
          <w:i w:val="false"/>
          <w:color w:val="000000"/>
          <w:sz w:val="28"/>
        </w:rPr>
        <w:t>
      124) разрабатывает, утверждает и ведет список пестицидов (ядохимикатов);</w:t>
      </w:r>
      <w:r>
        <w:br/>
      </w:r>
      <w:r>
        <w:rPr>
          <w:rFonts w:ascii="Times New Roman"/>
          <w:b w:val="false"/>
          <w:i w:val="false"/>
          <w:color w:val="000000"/>
          <w:sz w:val="28"/>
        </w:rPr>
        <w:t>
      125) вносит предложения в Правительство Республики Казахстан и местные исполнительные органы об установлении карантинной зоны с введением карантинного режима или его отмене, а также разрабатывает порядок проведения мероприятий по карантину растений в этих зонах и осуществляет контроль и надзор за их проведением;</w:t>
      </w:r>
      <w:r>
        <w:br/>
      </w:r>
      <w:r>
        <w:rPr>
          <w:rFonts w:ascii="Times New Roman"/>
          <w:b w:val="false"/>
          <w:i w:val="false"/>
          <w:color w:val="000000"/>
          <w:sz w:val="28"/>
        </w:rPr>
        <w:t>
      126) распределяет пестициды (ядохимикаты), приобретенные за счет бюджетных средств, по территории Республики Казахстан в зависимости от данных фитосанитарного мониторинга и складывающейся фитосанитарной обстановки;</w:t>
      </w:r>
      <w:r>
        <w:br/>
      </w:r>
      <w:r>
        <w:rPr>
          <w:rFonts w:ascii="Times New Roman"/>
          <w:b w:val="false"/>
          <w:i w:val="false"/>
          <w:color w:val="000000"/>
          <w:sz w:val="28"/>
        </w:rPr>
        <w:t>
      127) создает базу данных о наличии и распространении карантинных объектов в Республике Казахстан и других государствах, мерах и мероприятиях по борьбе с ними и представляет информацию заинтересованным лицам;</w:t>
      </w:r>
      <w:r>
        <w:br/>
      </w:r>
      <w:r>
        <w:rPr>
          <w:rFonts w:ascii="Times New Roman"/>
          <w:b w:val="false"/>
          <w:i w:val="false"/>
          <w:color w:val="000000"/>
          <w:sz w:val="28"/>
        </w:rPr>
        <w:t>
      128) осуществляет государственные закупки пестицидов (ядохимикатов), работ и услуг по их хранению, транспортировке, применению для проведения мероприятий по карантину растений в порядке, установленном законодательством Республики Казахстан о государственных закупках;</w:t>
      </w:r>
      <w:r>
        <w:br/>
      </w:r>
      <w:r>
        <w:rPr>
          <w:rFonts w:ascii="Times New Roman"/>
          <w:b w:val="false"/>
          <w:i w:val="false"/>
          <w:color w:val="000000"/>
          <w:sz w:val="28"/>
        </w:rPr>
        <w:t>
      129) создает запас пестицидов (ядохимикатов) для проведения мероприятий по карантину растений в порядке, установленном законодательством Республики Казахстан;</w:t>
      </w:r>
      <w:r>
        <w:br/>
      </w:r>
      <w:r>
        <w:rPr>
          <w:rFonts w:ascii="Times New Roman"/>
          <w:b w:val="false"/>
          <w:i w:val="false"/>
          <w:color w:val="000000"/>
          <w:sz w:val="28"/>
        </w:rPr>
        <w:t>
      130) устанавливает норматив запаса по видам пестицидов (ядохимикатов) и порядок их использования;</w:t>
      </w:r>
      <w:r>
        <w:br/>
      </w:r>
      <w:r>
        <w:rPr>
          <w:rFonts w:ascii="Times New Roman"/>
          <w:b w:val="false"/>
          <w:i w:val="false"/>
          <w:color w:val="000000"/>
          <w:sz w:val="28"/>
        </w:rPr>
        <w:t>
      131) распределяет по территории Республики Казахстан пестициды (ядохимикаты), приобретенные за счет бюджетных средств, для проведения мероприятий по карантину растений;</w:t>
      </w:r>
      <w:r>
        <w:br/>
      </w:r>
      <w:r>
        <w:rPr>
          <w:rFonts w:ascii="Times New Roman"/>
          <w:b w:val="false"/>
          <w:i w:val="false"/>
          <w:color w:val="000000"/>
          <w:sz w:val="28"/>
        </w:rPr>
        <w:t>
      132) определяет количество пестицидов (ядохимикатов), ввозимых для регистрационных, производственных испытаний и научных исследований;</w:t>
      </w:r>
      <w:r>
        <w:br/>
      </w:r>
      <w:r>
        <w:rPr>
          <w:rFonts w:ascii="Times New Roman"/>
          <w:b w:val="false"/>
          <w:i w:val="false"/>
          <w:color w:val="000000"/>
          <w:sz w:val="28"/>
        </w:rPr>
        <w:t>
      133) осуществляет государственный контроль за соблюдением законодательства Республики Казахстан в области растениеводства;</w:t>
      </w:r>
      <w:r>
        <w:br/>
      </w:r>
      <w:r>
        <w:rPr>
          <w:rFonts w:ascii="Times New Roman"/>
          <w:b w:val="false"/>
          <w:i w:val="false"/>
          <w:color w:val="000000"/>
          <w:sz w:val="28"/>
        </w:rPr>
        <w:t>
      134) осуществляет государственный контроль и надзор в области карантина растений;</w:t>
      </w:r>
      <w:r>
        <w:br/>
      </w:r>
      <w:r>
        <w:rPr>
          <w:rFonts w:ascii="Times New Roman"/>
          <w:b w:val="false"/>
          <w:i w:val="false"/>
          <w:color w:val="000000"/>
          <w:sz w:val="28"/>
        </w:rPr>
        <w:t>
      135) проводит на фитосанитарных контрольных постах постоянный первичный карантинный досмотр ввозимой подкарантинной продукции, при необходимости - ее лабораторную экспертизу с отбором образцов, транспортных средств, ручной клади и багажа и рассматривает карантинные документы на ввозимую и транзитную подкарантинную продукцию;</w:t>
      </w:r>
      <w:r>
        <w:br/>
      </w:r>
      <w:r>
        <w:rPr>
          <w:rFonts w:ascii="Times New Roman"/>
          <w:b w:val="false"/>
          <w:i w:val="false"/>
          <w:color w:val="000000"/>
          <w:sz w:val="28"/>
        </w:rPr>
        <w:t>
      136) проводит в конечных пунктах поступления ввозимой подкарантинной продукции постоянный вторичный карантинный досмотр этой продукции, при необходимости - ее лабораторную экспертизу с отбором образцов, с учетом фитосанитарной характеристики территории и места ее происхождения, пункта назначения, а также зон, свободных от карантинных объектов или с незначительной их распространенностью, и рассматривает карантинные документы;</w:t>
      </w:r>
      <w:r>
        <w:br/>
      </w:r>
      <w:r>
        <w:rPr>
          <w:rFonts w:ascii="Times New Roman"/>
          <w:b w:val="false"/>
          <w:i w:val="false"/>
          <w:color w:val="000000"/>
          <w:sz w:val="28"/>
        </w:rPr>
        <w:t>
      137) проводит в местах отгрузки вывозимой подкарантинной продукции постоянный карантинный досмотр, при необходимости - лабораторную экспертизу с отбором образцов и фитосанитарную сертификацию;</w:t>
      </w:r>
      <w:r>
        <w:br/>
      </w:r>
      <w:r>
        <w:rPr>
          <w:rFonts w:ascii="Times New Roman"/>
          <w:b w:val="false"/>
          <w:i w:val="false"/>
          <w:color w:val="000000"/>
          <w:sz w:val="28"/>
        </w:rPr>
        <w:t>
      138) рассматривает на постоянной основе наличие и правильность оформления карантинных документов на фитосанитарных контрольных постах, вывозимой и транзитной подкарантинной продукции;</w:t>
      </w:r>
      <w:r>
        <w:br/>
      </w:r>
      <w:r>
        <w:rPr>
          <w:rFonts w:ascii="Times New Roman"/>
          <w:b w:val="false"/>
          <w:i w:val="false"/>
          <w:color w:val="000000"/>
          <w:sz w:val="28"/>
        </w:rPr>
        <w:t>
      139) проводит постоянный досмотр подкарантинной продукции, при необходимости - ее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w:t>
      </w:r>
      <w:r>
        <w:br/>
      </w:r>
      <w:r>
        <w:rPr>
          <w:rFonts w:ascii="Times New Roman"/>
          <w:b w:val="false"/>
          <w:i w:val="false"/>
          <w:color w:val="000000"/>
          <w:sz w:val="28"/>
        </w:rPr>
        <w:t>
      140) выдает и контролирует исполнение предписаний об устранении выявленных нарушений законодательства Республики Казахстан в области карантина растений и о выполнении мероприятий по карантину растений;</w:t>
      </w:r>
      <w:r>
        <w:br/>
      </w:r>
      <w:r>
        <w:rPr>
          <w:rFonts w:ascii="Times New Roman"/>
          <w:b w:val="false"/>
          <w:i w:val="false"/>
          <w:color w:val="000000"/>
          <w:sz w:val="28"/>
        </w:rPr>
        <w:t>
      141)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 установленных законодательными актами Республики Казахстан;</w:t>
      </w:r>
      <w:r>
        <w:br/>
      </w:r>
      <w:r>
        <w:rPr>
          <w:rFonts w:ascii="Times New Roman"/>
          <w:b w:val="false"/>
          <w:i w:val="false"/>
          <w:color w:val="000000"/>
          <w:sz w:val="28"/>
        </w:rPr>
        <w:t>
      142) организует и контролирует мероприятия по исследованию импортного посевного и посадочного материала в интродукционно-карантинных питомниках на наличие скрытой зараженности карантинными объектами и чужеродными видами;</w:t>
      </w:r>
      <w:r>
        <w:br/>
      </w:r>
      <w:r>
        <w:rPr>
          <w:rFonts w:ascii="Times New Roman"/>
          <w:b w:val="false"/>
          <w:i w:val="false"/>
          <w:color w:val="000000"/>
          <w:sz w:val="28"/>
        </w:rPr>
        <w:t>
      143) организует, координирует и контролирует проведение прикладных научных исследований в области защиты и карантина растений;</w:t>
      </w:r>
      <w:r>
        <w:br/>
      </w:r>
      <w:r>
        <w:rPr>
          <w:rFonts w:ascii="Times New Roman"/>
          <w:b w:val="false"/>
          <w:i w:val="false"/>
          <w:color w:val="000000"/>
          <w:sz w:val="28"/>
        </w:rPr>
        <w:t>
      144) осуществляет постоянный контроль и надзор за выполнением карантинных мер физическими и юридическими лицами;</w:t>
      </w:r>
      <w:r>
        <w:br/>
      </w:r>
      <w:r>
        <w:rPr>
          <w:rFonts w:ascii="Times New Roman"/>
          <w:b w:val="false"/>
          <w:i w:val="false"/>
          <w:color w:val="000000"/>
          <w:sz w:val="28"/>
        </w:rPr>
        <w:t>
      145) организует и осуществляет государственный фитосанитарный контроль;</w:t>
      </w:r>
      <w:r>
        <w:br/>
      </w:r>
      <w:r>
        <w:rPr>
          <w:rFonts w:ascii="Times New Roman"/>
          <w:b w:val="false"/>
          <w:i w:val="false"/>
          <w:color w:val="000000"/>
          <w:sz w:val="28"/>
        </w:rPr>
        <w:t>
      146) разрабатывает по согласованию с уполномоченными государственными органами в области охраны окружающей среды и здравоохранения порядок обезвреживания пестицидов (ядохимикатов), а также условия содержания специальных хранилищ (могильников) в надлежащем состоянии;</w:t>
      </w:r>
      <w:r>
        <w:br/>
      </w:r>
      <w:r>
        <w:rPr>
          <w:rFonts w:ascii="Times New Roman"/>
          <w:b w:val="false"/>
          <w:i w:val="false"/>
          <w:color w:val="000000"/>
          <w:sz w:val="28"/>
        </w:rPr>
        <w:t>
      147) разрабатывает совместно с научно-исследовательскими организациями карантинные меры на основе научных принципов оценки фитосанитарного риска с учетом требований международных норм и рекомендаций;</w:t>
      </w:r>
      <w:r>
        <w:br/>
      </w:r>
      <w:r>
        <w:rPr>
          <w:rFonts w:ascii="Times New Roman"/>
          <w:b w:val="false"/>
          <w:i w:val="false"/>
          <w:color w:val="000000"/>
          <w:sz w:val="28"/>
        </w:rPr>
        <w:t>
      148) разрабатывает технические регламенты зерна и процессов его жизненного цикла;</w:t>
      </w:r>
      <w:r>
        <w:br/>
      </w:r>
      <w:r>
        <w:rPr>
          <w:rFonts w:ascii="Times New Roman"/>
          <w:b w:val="false"/>
          <w:i w:val="false"/>
          <w:color w:val="000000"/>
          <w:sz w:val="28"/>
        </w:rPr>
        <w:t>
      149) разрабатывает квалификационные требования, предъявляемые к деятельности по оказанию услуг по складской деятельности с выдачей зерновых расписок;</w:t>
      </w:r>
      <w:r>
        <w:br/>
      </w:r>
      <w:r>
        <w:rPr>
          <w:rFonts w:ascii="Times New Roman"/>
          <w:b w:val="false"/>
          <w:i w:val="false"/>
          <w:color w:val="000000"/>
          <w:sz w:val="28"/>
        </w:rPr>
        <w:t>
      150) разрабатывает и утверждает формы предписания об устранении нарушения требований законодательства Республики Казахстан о зерне, протокола об административном правонарушении, постановления по делу об административном правонарушении;</w:t>
      </w:r>
      <w:r>
        <w:br/>
      </w:r>
      <w:r>
        <w:rPr>
          <w:rFonts w:ascii="Times New Roman"/>
          <w:b w:val="false"/>
          <w:i w:val="false"/>
          <w:color w:val="000000"/>
          <w:sz w:val="28"/>
        </w:rPr>
        <w:t>
      151) координирует и регулирует деятельность участников зернового рынка;</w:t>
      </w:r>
      <w:r>
        <w:br/>
      </w:r>
      <w:r>
        <w:rPr>
          <w:rFonts w:ascii="Times New Roman"/>
          <w:b w:val="false"/>
          <w:i w:val="false"/>
          <w:color w:val="000000"/>
          <w:sz w:val="28"/>
        </w:rPr>
        <w:t>
      152) осуществляет мониторинг зернового рынка;</w:t>
      </w:r>
      <w:r>
        <w:br/>
      </w:r>
      <w:r>
        <w:rPr>
          <w:rFonts w:ascii="Times New Roman"/>
          <w:b w:val="false"/>
          <w:i w:val="false"/>
          <w:color w:val="000000"/>
          <w:sz w:val="28"/>
        </w:rPr>
        <w:t>
      153) разрабатывает предложения по применению антидемпинговых мер в защиту производителей зерна;</w:t>
      </w:r>
      <w:r>
        <w:br/>
      </w:r>
      <w:r>
        <w:rPr>
          <w:rFonts w:ascii="Times New Roman"/>
          <w:b w:val="false"/>
          <w:i w:val="false"/>
          <w:color w:val="000000"/>
          <w:sz w:val="28"/>
        </w:rPr>
        <w:t>
      154) разрабатывает требования к порядку экспертизы качества зерна и выдаче паспорта качества зерна;</w:t>
      </w:r>
      <w:r>
        <w:br/>
      </w:r>
      <w:r>
        <w:rPr>
          <w:rFonts w:ascii="Times New Roman"/>
          <w:b w:val="false"/>
          <w:i w:val="false"/>
          <w:color w:val="000000"/>
          <w:sz w:val="28"/>
        </w:rPr>
        <w:t>
      155) разрабатывает правила ведения количественно-качественного учета зерна;</w:t>
      </w:r>
      <w:r>
        <w:br/>
      </w:r>
      <w:r>
        <w:rPr>
          <w:rFonts w:ascii="Times New Roman"/>
          <w:b w:val="false"/>
          <w:i w:val="false"/>
          <w:color w:val="000000"/>
          <w:sz w:val="28"/>
        </w:rPr>
        <w:t>
      156) разрабатывает правила хранения зерна;</w:t>
      </w:r>
      <w:r>
        <w:br/>
      </w:r>
      <w:r>
        <w:rPr>
          <w:rFonts w:ascii="Times New Roman"/>
          <w:b w:val="false"/>
          <w:i w:val="false"/>
          <w:color w:val="000000"/>
          <w:sz w:val="28"/>
        </w:rPr>
        <w:t>
      157) разрабатывает правила выдачи, обращения и погашения зерновых расписок;</w:t>
      </w:r>
      <w:r>
        <w:br/>
      </w:r>
      <w:r>
        <w:rPr>
          <w:rFonts w:ascii="Times New Roman"/>
          <w:b w:val="false"/>
          <w:i w:val="false"/>
          <w:color w:val="000000"/>
          <w:sz w:val="28"/>
        </w:rPr>
        <w:t>
      158) разрабатывает правила проведения временного управления хлебоприемным предприятием;</w:t>
      </w:r>
      <w:r>
        <w:br/>
      </w:r>
      <w:r>
        <w:rPr>
          <w:rFonts w:ascii="Times New Roman"/>
          <w:b w:val="false"/>
          <w:i w:val="false"/>
          <w:color w:val="000000"/>
          <w:sz w:val="28"/>
        </w:rPr>
        <w:t>
      159) разрабатывает правила использования системы электронных зерновых расписок;</w:t>
      </w:r>
      <w:r>
        <w:br/>
      </w:r>
      <w:r>
        <w:rPr>
          <w:rFonts w:ascii="Times New Roman"/>
          <w:b w:val="false"/>
          <w:i w:val="false"/>
          <w:color w:val="000000"/>
          <w:sz w:val="28"/>
        </w:rPr>
        <w:t>
      160) разрабатывает правила выпуска, приобретения, хранения и уничтожения, а также требования к образцу зерновых расписок и бланкам, на которых выписывается зерновая расписка;</w:t>
      </w:r>
      <w:r>
        <w:br/>
      </w:r>
      <w:r>
        <w:rPr>
          <w:rFonts w:ascii="Times New Roman"/>
          <w:b w:val="false"/>
          <w:i w:val="false"/>
          <w:color w:val="000000"/>
          <w:sz w:val="28"/>
        </w:rPr>
        <w:t>
      161) разрабатывает и утверждает правила проведения мониторинга зернового рынка;</w:t>
      </w:r>
      <w:r>
        <w:br/>
      </w:r>
      <w:r>
        <w:rPr>
          <w:rFonts w:ascii="Times New Roman"/>
          <w:b w:val="false"/>
          <w:i w:val="false"/>
          <w:color w:val="000000"/>
          <w:sz w:val="28"/>
        </w:rPr>
        <w:t>
      162) разрабатывает и утверждает типовые формы отчетности хлебоприемных предприятий;</w:t>
      </w:r>
      <w:r>
        <w:br/>
      </w:r>
      <w:r>
        <w:rPr>
          <w:rFonts w:ascii="Times New Roman"/>
          <w:b w:val="false"/>
          <w:i w:val="false"/>
          <w:color w:val="000000"/>
          <w:sz w:val="28"/>
        </w:rPr>
        <w:t>
      163) разрабатывает и утверждает положения о государственных зерновых инспекторах;</w:t>
      </w:r>
      <w:r>
        <w:br/>
      </w:r>
      <w:r>
        <w:rPr>
          <w:rFonts w:ascii="Times New Roman"/>
          <w:b w:val="false"/>
          <w:i w:val="false"/>
          <w:color w:val="000000"/>
          <w:sz w:val="28"/>
        </w:rPr>
        <w:t>
      164) разрабатывает и утверждает формы акта обследования хлебоприемного предприятия;</w:t>
      </w:r>
      <w:r>
        <w:br/>
      </w:r>
      <w:r>
        <w:rPr>
          <w:rFonts w:ascii="Times New Roman"/>
          <w:b w:val="false"/>
          <w:i w:val="false"/>
          <w:color w:val="000000"/>
          <w:sz w:val="28"/>
        </w:rPr>
        <w:t>
      165) проверяет фактическое наличие и качество зерна у участников зернового рынка и соответствие его отчетным данным - в виде плановой проверки на основании графиков, утвержденных начальниками областных территориальных подразделений уполномоченного органа, а также внеплановой проверки на основании обращений участников зернового рынка и государственных органов;</w:t>
      </w:r>
      <w:r>
        <w:br/>
      </w:r>
      <w:r>
        <w:rPr>
          <w:rFonts w:ascii="Times New Roman"/>
          <w:b w:val="false"/>
          <w:i w:val="false"/>
          <w:color w:val="000000"/>
          <w:sz w:val="28"/>
        </w:rPr>
        <w:t>
      166) разрабатывает и утверждает в разрезе областей квоту закупа зерна в государственные ресурсы зерна;</w:t>
      </w:r>
      <w:r>
        <w:br/>
      </w:r>
      <w:r>
        <w:rPr>
          <w:rFonts w:ascii="Times New Roman"/>
          <w:b w:val="false"/>
          <w:i w:val="false"/>
          <w:color w:val="000000"/>
          <w:sz w:val="28"/>
        </w:rPr>
        <w:t>
      167) вносит предложения по установлению закупочной цены;</w:t>
      </w:r>
      <w:r>
        <w:br/>
      </w:r>
      <w:r>
        <w:rPr>
          <w:rFonts w:ascii="Times New Roman"/>
          <w:b w:val="false"/>
          <w:i w:val="false"/>
          <w:color w:val="000000"/>
          <w:sz w:val="28"/>
        </w:rPr>
        <w:t>
      168) принимает решения об использовании государственных ресурсов зерна в целях регулирования внутреннего рынка;</w:t>
      </w:r>
      <w:r>
        <w:br/>
      </w:r>
      <w:r>
        <w:rPr>
          <w:rFonts w:ascii="Times New Roman"/>
          <w:b w:val="false"/>
          <w:i w:val="false"/>
          <w:color w:val="000000"/>
          <w:sz w:val="28"/>
        </w:rPr>
        <w:t>
      169) разрабатывает и утверждает типовые формы договора поставки зерна в государственные ресурсы зерна между агентом и отечественным производителем зерна, а также агентом и экспортером зерна;</w:t>
      </w:r>
      <w:r>
        <w:br/>
      </w:r>
      <w:r>
        <w:rPr>
          <w:rFonts w:ascii="Times New Roman"/>
          <w:b w:val="false"/>
          <w:i w:val="false"/>
          <w:color w:val="000000"/>
          <w:sz w:val="28"/>
        </w:rPr>
        <w:t>
      170) разрабатывает и утверждает типовые формы договора поставки зерна из государственных реализационных и государственных стабилизационных ресурсов зерна в целях регулирования внутреннего рынка между агентом и зерноперерабатывающей организацией;</w:t>
      </w:r>
      <w:r>
        <w:br/>
      </w:r>
      <w:r>
        <w:rPr>
          <w:rFonts w:ascii="Times New Roman"/>
          <w:b w:val="false"/>
          <w:i w:val="false"/>
          <w:color w:val="000000"/>
          <w:sz w:val="28"/>
        </w:rPr>
        <w:t>
      171) разрабатывает и утверждает типовые формы договора реализации муки, произведенной из зерна государственных реализационных и государственных стабилизационных ресурсов зерна, между зерноперерабатывающей и хлебопекарной организациями;</w:t>
      </w:r>
      <w:r>
        <w:br/>
      </w:r>
      <w:r>
        <w:rPr>
          <w:rFonts w:ascii="Times New Roman"/>
          <w:b w:val="false"/>
          <w:i w:val="false"/>
          <w:color w:val="000000"/>
          <w:sz w:val="28"/>
        </w:rPr>
        <w:t>
      172) разрабатывает и утверждает формы подтверждения о соблюдении экспортером зерна обязательств по поставке зерна в государственные ресурсы зерна и его выдаче экспортеру зерна;</w:t>
      </w:r>
      <w:r>
        <w:br/>
      </w:r>
      <w:r>
        <w:rPr>
          <w:rFonts w:ascii="Times New Roman"/>
          <w:b w:val="false"/>
          <w:i w:val="false"/>
          <w:color w:val="000000"/>
          <w:sz w:val="28"/>
        </w:rPr>
        <w:t>
      173) вносит предложения по объемам, структуре, правилам формирования, хранения, освежения, перемещения и использования государственных ресурсов зерна;</w:t>
      </w:r>
      <w:r>
        <w:br/>
      </w:r>
      <w:r>
        <w:rPr>
          <w:rFonts w:ascii="Times New Roman"/>
          <w:b w:val="false"/>
          <w:i w:val="false"/>
          <w:color w:val="000000"/>
          <w:sz w:val="28"/>
        </w:rPr>
        <w:t>
      174) разрабатывает типовые формы публичных договоров между хлебоприемным предприятием и владельцем зерна;</w:t>
      </w:r>
      <w:r>
        <w:br/>
      </w:r>
      <w:r>
        <w:rPr>
          <w:rFonts w:ascii="Times New Roman"/>
          <w:b w:val="false"/>
          <w:i w:val="false"/>
          <w:color w:val="000000"/>
          <w:sz w:val="28"/>
        </w:rPr>
        <w:t>
      175) разрабатывает требования к созданию, функционированию и ликвидации фондов гарантирования исполнения обязательств по зерновым распискам, условий участия хлебоприемных предприятий в системе гарантирования исполнения обязательств по зерновым распискам, порядок получения гарантий фонда (фондов) гарантирования исполнения обязательств по зерновым распискам, порядка погашения обязательств по зерновым распискам фондом (фондами) гарантирования исполнения обязательств по зерновым распискам;</w:t>
      </w:r>
      <w:r>
        <w:br/>
      </w:r>
      <w:r>
        <w:rPr>
          <w:rFonts w:ascii="Times New Roman"/>
          <w:b w:val="false"/>
          <w:i w:val="false"/>
          <w:color w:val="000000"/>
          <w:sz w:val="28"/>
        </w:rPr>
        <w:t>
      176) разрабатывает программы по развитию технологии возделывания зерновых культур;</w:t>
      </w:r>
      <w:r>
        <w:br/>
      </w:r>
      <w:r>
        <w:rPr>
          <w:rFonts w:ascii="Times New Roman"/>
          <w:b w:val="false"/>
          <w:i w:val="false"/>
          <w:color w:val="000000"/>
          <w:sz w:val="28"/>
        </w:rPr>
        <w:t>
      177) принимает решение о введении временного управления хлебоприемным предприятием, а также о досрочном завершении временного управления в соответствии с подпунктом 2) пункта 1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19 января 2001 года «О зерне»;</w:t>
      </w:r>
      <w:r>
        <w:br/>
      </w:r>
      <w:r>
        <w:rPr>
          <w:rFonts w:ascii="Times New Roman"/>
          <w:b w:val="false"/>
          <w:i w:val="false"/>
          <w:color w:val="000000"/>
          <w:sz w:val="28"/>
        </w:rPr>
        <w:t>
      178) согласовывает хлебоприемным предприятиям, хранящим зерно государственных ресурсов, и транспортным организациям, осуществляющим вывоз зерна с указанных хлебоприемных предприятий, отгрузку любого количества зерна;</w:t>
      </w:r>
      <w:r>
        <w:br/>
      </w:r>
      <w:r>
        <w:rPr>
          <w:rFonts w:ascii="Times New Roman"/>
          <w:b w:val="false"/>
          <w:i w:val="false"/>
          <w:color w:val="000000"/>
          <w:sz w:val="28"/>
        </w:rPr>
        <w:t>
      179) осуществляет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 в виде ежеквартальной плановой проверки на основании графиков, утвержденных начальниками областных территориальных подразделений уполномоченного органа, а также внеплановой проверки на основании обращений участников зернового рынка;</w:t>
      </w:r>
      <w:r>
        <w:br/>
      </w:r>
      <w:r>
        <w:rPr>
          <w:rFonts w:ascii="Times New Roman"/>
          <w:b w:val="false"/>
          <w:i w:val="false"/>
          <w:color w:val="000000"/>
          <w:sz w:val="28"/>
        </w:rPr>
        <w:t>
      180) осуществляет контроль за деятельностью экспортеров зерна на предмет соблюдения законов Республики Казахстан, указов Президента Республики Казахстан и постановлений Правительства Республики Казахстан;</w:t>
      </w:r>
      <w:r>
        <w:br/>
      </w:r>
      <w:r>
        <w:rPr>
          <w:rFonts w:ascii="Times New Roman"/>
          <w:b w:val="false"/>
          <w:i w:val="false"/>
          <w:color w:val="000000"/>
          <w:sz w:val="28"/>
        </w:rPr>
        <w:t>
      181) выдает предписания о нарушении законодательства Республики Казахстан о зерне;</w:t>
      </w:r>
      <w:r>
        <w:br/>
      </w:r>
      <w:r>
        <w:rPr>
          <w:rFonts w:ascii="Times New Roman"/>
          <w:b w:val="false"/>
          <w:i w:val="false"/>
          <w:color w:val="000000"/>
          <w:sz w:val="28"/>
        </w:rPr>
        <w:t>
      182) осуществляет контроль за деятельностью аккредитованных лабораторий по экспертизе качества зерна на предмет соблюдения ими порядка экспертизы качества зерна и выдачи паспорта качества зерна;</w:t>
      </w:r>
      <w:r>
        <w:br/>
      </w:r>
      <w:r>
        <w:rPr>
          <w:rFonts w:ascii="Times New Roman"/>
          <w:b w:val="false"/>
          <w:i w:val="false"/>
          <w:color w:val="000000"/>
          <w:sz w:val="28"/>
        </w:rPr>
        <w:t>
      183) инспектирует (проверяет) деятельность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r>
        <w:br/>
      </w:r>
      <w:r>
        <w:rPr>
          <w:rFonts w:ascii="Times New Roman"/>
          <w:b w:val="false"/>
          <w:i w:val="false"/>
          <w:color w:val="000000"/>
          <w:sz w:val="28"/>
        </w:rPr>
        <w:t>
      184) налагает запрет на отгрузку любым видом транспорта зерна с хлебоприемного предприятия при наличии оснований, предусмотренных пунктом 2 </w:t>
      </w:r>
      <w:r>
        <w:rPr>
          <w:rFonts w:ascii="Times New Roman"/>
          <w:b w:val="false"/>
          <w:i w:val="false"/>
          <w:color w:val="000000"/>
          <w:sz w:val="28"/>
        </w:rPr>
        <w:t>статьи 28</w:t>
      </w:r>
      <w:r>
        <w:rPr>
          <w:rFonts w:ascii="Times New Roman"/>
          <w:b w:val="false"/>
          <w:i w:val="false"/>
          <w:color w:val="000000"/>
          <w:sz w:val="28"/>
        </w:rPr>
        <w:t xml:space="preserve"> Закона Республики Казахстан от 19 января 2001 года «О зерне»;</w:t>
      </w:r>
      <w:r>
        <w:br/>
      </w:r>
      <w:r>
        <w:rPr>
          <w:rFonts w:ascii="Times New Roman"/>
          <w:b w:val="false"/>
          <w:i w:val="false"/>
          <w:color w:val="000000"/>
          <w:sz w:val="28"/>
        </w:rPr>
        <w:t>
      185) осуществляет контроль за отгрузкой и перевозкой (перемещением) государственных ресурсов зерна;</w:t>
      </w:r>
      <w:r>
        <w:br/>
      </w:r>
      <w:r>
        <w:rPr>
          <w:rFonts w:ascii="Times New Roman"/>
          <w:b w:val="false"/>
          <w:i w:val="false"/>
          <w:color w:val="000000"/>
          <w:sz w:val="28"/>
        </w:rPr>
        <w:t>
      186) осуществляет контроль за безопасностью и качеством зерна;</w:t>
      </w:r>
      <w:r>
        <w:br/>
      </w:r>
      <w:r>
        <w:rPr>
          <w:rFonts w:ascii="Times New Roman"/>
          <w:b w:val="false"/>
          <w:i w:val="false"/>
          <w:color w:val="000000"/>
          <w:sz w:val="28"/>
        </w:rPr>
        <w:t>
      187) осуществляет контроль за управлением государственными ресурсами зерна в пределах полномочий, определяемых Правительством Республики Казахстан;</w:t>
      </w:r>
      <w:r>
        <w:br/>
      </w:r>
      <w:r>
        <w:rPr>
          <w:rFonts w:ascii="Times New Roman"/>
          <w:b w:val="false"/>
          <w:i w:val="false"/>
          <w:color w:val="000000"/>
          <w:sz w:val="28"/>
        </w:rPr>
        <w:t>
      188) разрабатывает технические регламенты, подлежащие ветеринарно-санитарному контролю и надзору;</w:t>
      </w:r>
      <w:r>
        <w:br/>
      </w:r>
      <w:r>
        <w:rPr>
          <w:rFonts w:ascii="Times New Roman"/>
          <w:b w:val="false"/>
          <w:i w:val="false"/>
          <w:color w:val="000000"/>
          <w:sz w:val="28"/>
        </w:rPr>
        <w:t>
      189) разрабатывает порядок выдачи ветеринарных документов и требований к их бланкам;</w:t>
      </w:r>
      <w:r>
        <w:br/>
      </w:r>
      <w:r>
        <w:rPr>
          <w:rFonts w:ascii="Times New Roman"/>
          <w:b w:val="false"/>
          <w:i w:val="false"/>
          <w:color w:val="000000"/>
          <w:sz w:val="28"/>
        </w:rPr>
        <w:t>
      190) разрабатывает квалификационные требования, предъявляемые к деятельности в области ветеринарии;</w:t>
      </w:r>
      <w:r>
        <w:br/>
      </w:r>
      <w:r>
        <w:rPr>
          <w:rFonts w:ascii="Times New Roman"/>
          <w:b w:val="false"/>
          <w:i w:val="false"/>
          <w:color w:val="000000"/>
          <w:sz w:val="28"/>
        </w:rPr>
        <w:t>
      191) разрабатывает и утверждает формы предписаний в области ветеринарии, порядок их составления и выдачи;</w:t>
      </w:r>
      <w:r>
        <w:br/>
      </w:r>
      <w:r>
        <w:rPr>
          <w:rFonts w:ascii="Times New Roman"/>
          <w:b w:val="false"/>
          <w:i w:val="false"/>
          <w:color w:val="000000"/>
          <w:sz w:val="28"/>
        </w:rPr>
        <w:t>
      192) согласовывает программы обучения (учебных программ) по подготовке и повышению квалификации специалистов ветеринарии;</w:t>
      </w:r>
      <w:r>
        <w:br/>
      </w:r>
      <w:r>
        <w:rPr>
          <w:rFonts w:ascii="Times New Roman"/>
          <w:b w:val="false"/>
          <w:i w:val="false"/>
          <w:color w:val="000000"/>
          <w:sz w:val="28"/>
        </w:rPr>
        <w:t>
      193) разрабатывает ветеринарные (ветеринарно-санитарные) правила и другие нормативные правовые акты в области ветеринарии в порядке, установленном законодательством Республики Казахстан;</w:t>
      </w:r>
      <w:r>
        <w:br/>
      </w:r>
      <w:r>
        <w:rPr>
          <w:rFonts w:ascii="Times New Roman"/>
          <w:b w:val="false"/>
          <w:i w:val="false"/>
          <w:color w:val="000000"/>
          <w:sz w:val="28"/>
        </w:rPr>
        <w:t>
      194) разрабатывает и утверждает ветеринарные (ветеринарно-санитарные) нормы, формы ветеринарного учета и отчетности, включая идентификационный учет;</w:t>
      </w:r>
      <w:r>
        <w:br/>
      </w:r>
      <w:r>
        <w:rPr>
          <w:rFonts w:ascii="Times New Roman"/>
          <w:b w:val="false"/>
          <w:i w:val="false"/>
          <w:color w:val="000000"/>
          <w:sz w:val="28"/>
        </w:rPr>
        <w:t>
      195) разрабатывает порядок ведения, представления ветеринарного учета и отчетности, включая идентификационный учет;</w:t>
      </w:r>
      <w:r>
        <w:br/>
      </w:r>
      <w:r>
        <w:rPr>
          <w:rFonts w:ascii="Times New Roman"/>
          <w:b w:val="false"/>
          <w:i w:val="false"/>
          <w:color w:val="000000"/>
          <w:sz w:val="28"/>
        </w:rPr>
        <w:t>
      196) разрабатывает и утверждает порядок проведения регистрации ветеринарных специалистов, осуществляющих предпринимательскую деятельность в области ветеринарии;</w:t>
      </w:r>
      <w:r>
        <w:br/>
      </w:r>
      <w:r>
        <w:rPr>
          <w:rFonts w:ascii="Times New Roman"/>
          <w:b w:val="false"/>
          <w:i w:val="false"/>
          <w:color w:val="000000"/>
          <w:sz w:val="28"/>
        </w:rPr>
        <w:t>
      197) разрабатывает правила выдачи ветеринарных документов на объекты государственного ветеринарно-санитарного контроля;</w:t>
      </w:r>
      <w:r>
        <w:br/>
      </w:r>
      <w:r>
        <w:rPr>
          <w:rFonts w:ascii="Times New Roman"/>
          <w:b w:val="false"/>
          <w:i w:val="false"/>
          <w:color w:val="000000"/>
          <w:sz w:val="28"/>
        </w:rPr>
        <w:t>
      198) разрабатывает правила организации и осуществления ветеринарных мероприятий, обязательных для выполнения физическими и юридическими лицами;</w:t>
      </w:r>
      <w:r>
        <w:br/>
      </w:r>
      <w:r>
        <w:rPr>
          <w:rFonts w:ascii="Times New Roman"/>
          <w:b w:val="false"/>
          <w:i w:val="false"/>
          <w:color w:val="000000"/>
          <w:sz w:val="28"/>
        </w:rPr>
        <w:t>
      199) разрабатывает правила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r>
        <w:br/>
      </w:r>
      <w:r>
        <w:rPr>
          <w:rFonts w:ascii="Times New Roman"/>
          <w:b w:val="false"/>
          <w:i w:val="false"/>
          <w:color w:val="000000"/>
          <w:sz w:val="28"/>
        </w:rPr>
        <w:t>
      200) разрабатывает перечень особо опасных болезней животных, профилактика, диагностика и ликвидация которых осуществляются за счет бюджетных средств;</w:t>
      </w:r>
      <w:r>
        <w:br/>
      </w:r>
      <w:r>
        <w:rPr>
          <w:rFonts w:ascii="Times New Roman"/>
          <w:b w:val="false"/>
          <w:i w:val="false"/>
          <w:color w:val="000000"/>
          <w:sz w:val="28"/>
        </w:rPr>
        <w:t>
      201) разрабатывает и утверждает ветеринарные нормативы, основанные на достаточном научном обосновании и с учетом последствий для жизни и здоровья животных и человека, а также соответствующие международным требованиям;</w:t>
      </w:r>
      <w:r>
        <w:br/>
      </w:r>
      <w:r>
        <w:rPr>
          <w:rFonts w:ascii="Times New Roman"/>
          <w:b w:val="false"/>
          <w:i w:val="false"/>
          <w:color w:val="000000"/>
          <w:sz w:val="28"/>
        </w:rPr>
        <w:t>
      202) разрабатывает ветеринарные (ветеринарно-санитарные) правила и нормативы, нормативные документы в области безопасности пищевой продукции, подлежащей ветеринарно-санитарному контролю и надзору;</w:t>
      </w:r>
      <w:r>
        <w:br/>
      </w:r>
      <w:r>
        <w:rPr>
          <w:rFonts w:ascii="Times New Roman"/>
          <w:b w:val="false"/>
          <w:i w:val="false"/>
          <w:color w:val="000000"/>
          <w:sz w:val="28"/>
        </w:rPr>
        <w:t>
      203) создает консультативно-совещательные органы по вопросам безопасности пищевой продукции, подлежащей ветеринарно-санитарному контролю и надзору;</w:t>
      </w:r>
      <w:r>
        <w:br/>
      </w:r>
      <w:r>
        <w:rPr>
          <w:rFonts w:ascii="Times New Roman"/>
          <w:b w:val="false"/>
          <w:i w:val="false"/>
          <w:color w:val="000000"/>
          <w:sz w:val="28"/>
        </w:rPr>
        <w:t>
      204) разрабатывает и утверждает по представлению местного исполнительного органа области (города республиканского значения, столицы) перечень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205) разрабатывает ветеринарные (ветеринарно-санитарные) требования к объектам производства, осуществляющим выращивание, реализацию животных;</w:t>
      </w:r>
      <w:r>
        <w:br/>
      </w:r>
      <w:r>
        <w:rPr>
          <w:rFonts w:ascii="Times New Roman"/>
          <w:b w:val="false"/>
          <w:i w:val="false"/>
          <w:color w:val="000000"/>
          <w:sz w:val="28"/>
        </w:rPr>
        <w:t>
      206) разрабатывает ветеринарные (ветеринарно-санитарные) требования к объектам производства, осуществляющим заготовку (убой животных), хранение, переработку и реализацию продукции и сырья животного происхождения;</w:t>
      </w:r>
      <w:r>
        <w:br/>
      </w:r>
      <w:r>
        <w:rPr>
          <w:rFonts w:ascii="Times New Roman"/>
          <w:b w:val="false"/>
          <w:i w:val="false"/>
          <w:color w:val="000000"/>
          <w:sz w:val="28"/>
        </w:rPr>
        <w:t>
      207) разрабатывает ветеринарные (ветеринарно-санитарные) требования к организациям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208) разрабатывает и утверждает инструкции по проведению ветеринарных мероприятий против особо опасных болезней животных;</w:t>
      </w:r>
      <w:r>
        <w:br/>
      </w:r>
      <w:r>
        <w:rPr>
          <w:rFonts w:ascii="Times New Roman"/>
          <w:b w:val="false"/>
          <w:i w:val="false"/>
          <w:color w:val="000000"/>
          <w:sz w:val="28"/>
        </w:rPr>
        <w:t>
      209) разрабатывает и утверждает порядок согласования нормативно-технической документации на новые усовершенствованные ветеринарные препараты, кормовые добавки;</w:t>
      </w:r>
      <w:r>
        <w:br/>
      </w:r>
      <w:r>
        <w:rPr>
          <w:rFonts w:ascii="Times New Roman"/>
          <w:b w:val="false"/>
          <w:i w:val="false"/>
          <w:color w:val="000000"/>
          <w:sz w:val="28"/>
        </w:rPr>
        <w:t>
      210) выдает акт эпизоотологического обследования;</w:t>
      </w:r>
      <w:r>
        <w:br/>
      </w:r>
      <w:r>
        <w:rPr>
          <w:rFonts w:ascii="Times New Roman"/>
          <w:b w:val="false"/>
          <w:i w:val="false"/>
          <w:color w:val="000000"/>
          <w:sz w:val="28"/>
        </w:rPr>
        <w:t>
      211) разрабатывает порядок аттестации ветеринарных врачей подразделений производственного контроля;</w:t>
      </w:r>
      <w:r>
        <w:br/>
      </w:r>
      <w:r>
        <w:rPr>
          <w:rFonts w:ascii="Times New Roman"/>
          <w:b w:val="false"/>
          <w:i w:val="false"/>
          <w:color w:val="000000"/>
          <w:sz w:val="28"/>
        </w:rPr>
        <w:t>
      212) осуществляет лицензирование производства препаратов ветеринарного назначения в соответствии с законодательством Республики Казахстан;</w:t>
      </w:r>
      <w:r>
        <w:br/>
      </w:r>
      <w:r>
        <w:rPr>
          <w:rFonts w:ascii="Times New Roman"/>
          <w:b w:val="false"/>
          <w:i w:val="false"/>
          <w:color w:val="000000"/>
          <w:sz w:val="28"/>
        </w:rPr>
        <w:t>
      213) определяет порядок проведения ветеринарно-санитарной экспертизы продукции и сырья животного происхождения;</w:t>
      </w:r>
      <w:r>
        <w:br/>
      </w:r>
      <w:r>
        <w:rPr>
          <w:rFonts w:ascii="Times New Roman"/>
          <w:b w:val="false"/>
          <w:i w:val="false"/>
          <w:color w:val="000000"/>
          <w:sz w:val="28"/>
        </w:rPr>
        <w:t>
      214) устанавливает порядок определения соответствия серий (партий) ветеринарных препаратов, кормов и кормовых добавок и (или) ветеринарных препаратов, кормов и кормовых добавок, содержащих антибиотики, гормоны и биологические стимуляторы, требованиям ветеринарных нормативов;</w:t>
      </w:r>
      <w:r>
        <w:br/>
      </w:r>
      <w:r>
        <w:rPr>
          <w:rFonts w:ascii="Times New Roman"/>
          <w:b w:val="false"/>
          <w:i w:val="false"/>
          <w:color w:val="000000"/>
          <w:sz w:val="28"/>
        </w:rPr>
        <w:t>
      215) представляет Республику Казахстан в международных организациях в области ветеринарии в порядке, установленном законодательством Республики Казахстан, а также организовывает сотрудничество с ними;</w:t>
      </w:r>
      <w:r>
        <w:br/>
      </w:r>
      <w:r>
        <w:rPr>
          <w:rFonts w:ascii="Times New Roman"/>
          <w:b w:val="false"/>
          <w:i w:val="false"/>
          <w:color w:val="000000"/>
          <w:sz w:val="28"/>
        </w:rPr>
        <w:t>
      216) проводит государственный ветеринарно-санитарный контроль и надзор за выполнением требований, установленных техническими регламентами, в порядке, предусмотренном законодательством Республики Казахстан;</w:t>
      </w:r>
      <w:r>
        <w:br/>
      </w:r>
      <w:r>
        <w:rPr>
          <w:rFonts w:ascii="Times New Roman"/>
          <w:b w:val="false"/>
          <w:i w:val="false"/>
          <w:color w:val="000000"/>
          <w:sz w:val="28"/>
        </w:rPr>
        <w:t>
      217) разрабатывает и утверждает инструкцию по осуществлению ветеринарно-санитарного контроля и надзора объектов государственного ветеринарно-санитарного контроля и надзора;</w:t>
      </w:r>
      <w:r>
        <w:br/>
      </w:r>
      <w:r>
        <w:rPr>
          <w:rFonts w:ascii="Times New Roman"/>
          <w:b w:val="false"/>
          <w:i w:val="false"/>
          <w:color w:val="000000"/>
          <w:sz w:val="28"/>
        </w:rPr>
        <w:t>
      218) разрабатывает правила аттестации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219) определяет порядок деления территории на зоны;</w:t>
      </w:r>
      <w:r>
        <w:br/>
      </w:r>
      <w:r>
        <w:rPr>
          <w:rFonts w:ascii="Times New Roman"/>
          <w:b w:val="false"/>
          <w:i w:val="false"/>
          <w:color w:val="000000"/>
          <w:sz w:val="28"/>
        </w:rPr>
        <w:t>
      220) согласовывает план ветеринарных мероприятий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221) разрабатывает и утверждает порядок и нормативы формирования, использования и списания республиканского запаса ветеринарных препаратов;</w:t>
      </w:r>
      <w:r>
        <w:br/>
      </w:r>
      <w:r>
        <w:rPr>
          <w:rFonts w:ascii="Times New Roman"/>
          <w:b w:val="false"/>
          <w:i w:val="false"/>
          <w:color w:val="000000"/>
          <w:sz w:val="28"/>
        </w:rPr>
        <w:t>
      222) организует государственный закуп, хранение, использование и списание республиканского запаса ветеринарных препаратов;</w:t>
      </w:r>
      <w:r>
        <w:br/>
      </w:r>
      <w:r>
        <w:rPr>
          <w:rFonts w:ascii="Times New Roman"/>
          <w:b w:val="false"/>
          <w:i w:val="false"/>
          <w:color w:val="000000"/>
          <w:sz w:val="28"/>
        </w:rPr>
        <w:t>
      223) разрабатывает и утверждает порядок и нормативы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w:t>
      </w:r>
      <w:r>
        <w:br/>
      </w:r>
      <w:r>
        <w:rPr>
          <w:rFonts w:ascii="Times New Roman"/>
          <w:b w:val="false"/>
          <w:i w:val="false"/>
          <w:color w:val="000000"/>
          <w:sz w:val="28"/>
        </w:rPr>
        <w:t>
      224) разрабатывает порядок осуществления транспортировки (перемещений) перемещаемых (перевозимых) объектов на территории Республики Казахстан;</w:t>
      </w:r>
      <w:r>
        <w:br/>
      </w:r>
      <w:r>
        <w:rPr>
          <w:rFonts w:ascii="Times New Roman"/>
          <w:b w:val="false"/>
          <w:i w:val="false"/>
          <w:color w:val="000000"/>
          <w:sz w:val="28"/>
        </w:rPr>
        <w:t>
      225) разрабатывает порядок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8"/>
        </w:rPr>
        <w:t>
      226) выносит решение о проведении государственного ветеринарно-санитарного контроля и надзора и об определении организаций, из которых разрешается импорт перемещаемых (перевозимых) объектов;</w:t>
      </w:r>
      <w:r>
        <w:br/>
      </w:r>
      <w:r>
        <w:rPr>
          <w:rFonts w:ascii="Times New Roman"/>
          <w:b w:val="false"/>
          <w:i w:val="false"/>
          <w:color w:val="000000"/>
          <w:sz w:val="28"/>
        </w:rPr>
        <w:t>
      227) разрабатывает порядок присвоения и присваивает учетные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228) осуществляет государственный ветеринарно-санитарный контроль и надзор за использованием, транспортировкой (доставкой), хранением и уничтожением используемых в области ветеринарии штаммов возбудителей болезней животных в организациях;</w:t>
      </w:r>
      <w:r>
        <w:br/>
      </w:r>
      <w:r>
        <w:rPr>
          <w:rFonts w:ascii="Times New Roman"/>
          <w:b w:val="false"/>
          <w:i w:val="false"/>
          <w:color w:val="000000"/>
          <w:sz w:val="28"/>
        </w:rPr>
        <w:t>
      229) разрабатывает правила отбора проб перемещаемых (перевозимых) объектов и биологического материала;</w:t>
      </w:r>
      <w:r>
        <w:br/>
      </w:r>
      <w:r>
        <w:rPr>
          <w:rFonts w:ascii="Times New Roman"/>
          <w:b w:val="false"/>
          <w:i w:val="false"/>
          <w:color w:val="000000"/>
          <w:sz w:val="28"/>
        </w:rPr>
        <w:t>
      230) согласовывает рекомендации и методические указания по осуществлению ветеринарных мероприятий;</w:t>
      </w:r>
      <w:r>
        <w:br/>
      </w:r>
      <w:r>
        <w:rPr>
          <w:rFonts w:ascii="Times New Roman"/>
          <w:b w:val="false"/>
          <w:i w:val="false"/>
          <w:color w:val="000000"/>
          <w:sz w:val="28"/>
        </w:rPr>
        <w:t>
      231) разрабатывает типовое положение о подразделениях местных исполнительных органов, осуществляющих деятельность в области ветеринарии;</w:t>
      </w:r>
      <w:r>
        <w:br/>
      </w:r>
      <w:r>
        <w:rPr>
          <w:rFonts w:ascii="Times New Roman"/>
          <w:b w:val="false"/>
          <w:i w:val="false"/>
          <w:color w:val="000000"/>
          <w:sz w:val="28"/>
        </w:rPr>
        <w:t>
      232) разрабатывает порядок идентификации сельскохозяйственных животных;</w:t>
      </w:r>
      <w:r>
        <w:br/>
      </w:r>
      <w:r>
        <w:rPr>
          <w:rFonts w:ascii="Times New Roman"/>
          <w:b w:val="false"/>
          <w:i w:val="false"/>
          <w:color w:val="000000"/>
          <w:sz w:val="28"/>
        </w:rPr>
        <w:t>
      233) утверждает правила формирования и ведения базы данных по идентификации сельскохозяйственных животных и выдачи выписки из нее;</w:t>
      </w:r>
      <w:r>
        <w:br/>
      </w:r>
      <w:r>
        <w:rPr>
          <w:rFonts w:ascii="Times New Roman"/>
          <w:b w:val="false"/>
          <w:i w:val="false"/>
          <w:color w:val="000000"/>
          <w:sz w:val="28"/>
        </w:rPr>
        <w:t>
      234) представляет физическим и юридическим лицам информацию об эпизоотической ситуации в стране экспорта, импорта и транзита;</w:t>
      </w:r>
      <w:r>
        <w:br/>
      </w:r>
      <w:r>
        <w:rPr>
          <w:rFonts w:ascii="Times New Roman"/>
          <w:b w:val="false"/>
          <w:i w:val="false"/>
          <w:color w:val="000000"/>
          <w:sz w:val="28"/>
        </w:rPr>
        <w:t>
      235) разрабатывает порядок организации проведения убоя сельскохозяйственных животных, предназначенных для последующей реализации;</w:t>
      </w:r>
      <w:r>
        <w:br/>
      </w:r>
      <w:r>
        <w:rPr>
          <w:rFonts w:ascii="Times New Roman"/>
          <w:b w:val="false"/>
          <w:i w:val="false"/>
          <w:color w:val="000000"/>
          <w:sz w:val="28"/>
        </w:rPr>
        <w:t>
      236) разрабатывает и реализует программы по профилактике и диагностике особо опасных болезней животных;</w:t>
      </w:r>
      <w:r>
        <w:br/>
      </w:r>
      <w:r>
        <w:rPr>
          <w:rFonts w:ascii="Times New Roman"/>
          <w:b w:val="false"/>
          <w:i w:val="false"/>
          <w:color w:val="000000"/>
          <w:sz w:val="28"/>
        </w:rPr>
        <w:t>
      237) выдает заключения на новые ветеринарные препараты, корма и кормовые добавки;</w:t>
      </w:r>
      <w:r>
        <w:br/>
      </w:r>
      <w:r>
        <w:rPr>
          <w:rFonts w:ascii="Times New Roman"/>
          <w:b w:val="false"/>
          <w:i w:val="false"/>
          <w:color w:val="000000"/>
          <w:sz w:val="28"/>
        </w:rPr>
        <w:t>
      238) выдает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8"/>
        </w:rPr>
        <w:t>
      239) осуществляет государственную регистрацию впервые производимых (изготавливаемых) и впервые ввозимых (импортируемых) на территорию Республики Казахстан кормовых добавок;</w:t>
      </w:r>
      <w:r>
        <w:br/>
      </w:r>
      <w:r>
        <w:rPr>
          <w:rFonts w:ascii="Times New Roman"/>
          <w:b w:val="false"/>
          <w:i w:val="false"/>
          <w:color w:val="000000"/>
          <w:sz w:val="28"/>
        </w:rPr>
        <w:t>
      240) проводит эпизоотический мониторинг по болезням животных, обследования эпизоотических очагов, в случае их возникновения;</w:t>
      </w:r>
      <w:r>
        <w:br/>
      </w:r>
      <w:r>
        <w:rPr>
          <w:rFonts w:ascii="Times New Roman"/>
          <w:b w:val="false"/>
          <w:i w:val="false"/>
          <w:color w:val="000000"/>
          <w:sz w:val="28"/>
        </w:rPr>
        <w:t>
      241) выдает ветеринарные документы о соответствии пищевой продукции, подлежащей ветеринарно-санитарному контролю и надзору, требованиям, установленным законодательством Республики Казахстан;</w:t>
      </w:r>
      <w:r>
        <w:br/>
      </w:r>
      <w:r>
        <w:rPr>
          <w:rFonts w:ascii="Times New Roman"/>
          <w:b w:val="false"/>
          <w:i w:val="false"/>
          <w:color w:val="000000"/>
          <w:sz w:val="28"/>
        </w:rPr>
        <w:t>
      242) ведет Государственный реестр ветеринарных препаратов, кормов и кормовых добавок;</w:t>
      </w:r>
      <w:r>
        <w:br/>
      </w:r>
      <w:r>
        <w:rPr>
          <w:rFonts w:ascii="Times New Roman"/>
          <w:b w:val="false"/>
          <w:i w:val="false"/>
          <w:color w:val="000000"/>
          <w:sz w:val="28"/>
        </w:rPr>
        <w:t>
      243) согласовывает нормативно-техническую документацию на новые, усовершенствованные ветеринарные препараты, на производство пищевой продукции, кормов и кормовых добавок физическим и юридическим лицам;</w:t>
      </w:r>
      <w:r>
        <w:br/>
      </w:r>
      <w:r>
        <w:rPr>
          <w:rFonts w:ascii="Times New Roman"/>
          <w:b w:val="false"/>
          <w:i w:val="false"/>
          <w:color w:val="000000"/>
          <w:sz w:val="28"/>
        </w:rPr>
        <w:t>
      244) согласовывает проекты нормативно-технической документации в области безопасности пищевой продукции, подлежащей ветеринарно-санитарному контролю и надзору;</w:t>
      </w:r>
      <w:r>
        <w:br/>
      </w:r>
      <w:r>
        <w:rPr>
          <w:rFonts w:ascii="Times New Roman"/>
          <w:b w:val="false"/>
          <w:i w:val="false"/>
          <w:color w:val="000000"/>
          <w:sz w:val="28"/>
        </w:rPr>
        <w:t>
      245) организует ветеринарные контрольные посты в пограничных и таможенных пунктах (пунктах пропуска через Государственную границу);</w:t>
      </w:r>
      <w:r>
        <w:br/>
      </w:r>
      <w:r>
        <w:rPr>
          <w:rFonts w:ascii="Times New Roman"/>
          <w:b w:val="false"/>
          <w:i w:val="false"/>
          <w:color w:val="000000"/>
          <w:sz w:val="28"/>
        </w:rPr>
        <w:t>
      246) разрабатывает правила функционирования процессингового центра;</w:t>
      </w:r>
      <w:r>
        <w:br/>
      </w:r>
      <w:r>
        <w:rPr>
          <w:rFonts w:ascii="Times New Roman"/>
          <w:b w:val="false"/>
          <w:i w:val="false"/>
          <w:color w:val="000000"/>
          <w:sz w:val="28"/>
        </w:rPr>
        <w:t>
      247) разрабатывает правила регистрации лазерных станций, изделий (средств) и атрибутов для проведения идентификации сельскохозяйственных животных и производителей;</w:t>
      </w:r>
      <w:r>
        <w:br/>
      </w:r>
      <w:r>
        <w:rPr>
          <w:rFonts w:ascii="Times New Roman"/>
          <w:b w:val="false"/>
          <w:i w:val="false"/>
          <w:color w:val="000000"/>
          <w:sz w:val="28"/>
        </w:rPr>
        <w:t>
      248) организует ветеринарные научные исследования и переподготовку специалистов в области ветеринарии;</w:t>
      </w:r>
      <w:r>
        <w:br/>
      </w:r>
      <w:r>
        <w:rPr>
          <w:rFonts w:ascii="Times New Roman"/>
          <w:b w:val="false"/>
          <w:i w:val="false"/>
          <w:color w:val="000000"/>
          <w:sz w:val="28"/>
        </w:rPr>
        <w:t>
      249) осуществляет государственный закуп ветеринарных препаратов и услуг по их хранению, транспортировке (доставке) и использованию в порядке, установленном законодательством Республики Казахстан;</w:t>
      </w:r>
      <w:r>
        <w:br/>
      </w:r>
      <w:r>
        <w:rPr>
          <w:rFonts w:ascii="Times New Roman"/>
          <w:b w:val="false"/>
          <w:i w:val="false"/>
          <w:color w:val="000000"/>
          <w:sz w:val="28"/>
        </w:rPr>
        <w:t>
      250) участвует в государственных комиссиях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251) вводит временные ветеринарно-санитарные меры в случаях, когда научное обоснование экспортирующей страны является недостаточным на основе имеющейся надлежащей информации, включая информацию, полученную от международных организаций;</w:t>
      </w:r>
      <w:r>
        <w:br/>
      </w:r>
      <w:r>
        <w:rPr>
          <w:rFonts w:ascii="Times New Roman"/>
          <w:b w:val="false"/>
          <w:i w:val="false"/>
          <w:color w:val="000000"/>
          <w:sz w:val="28"/>
        </w:rPr>
        <w:t>
      252) определяет территорию или ее часть свободной от болезней или с незначительной распространенностью болезней, осуществляет государственный ветеринарно-санитарный контроль и надзор за экспортируемыми перемещаемыми (перевозимыми) объектами из этих территорий, предоставляет подтверждение импортирующей стране и обеспечивает доступ ее представителям для проведения инспектирования этих территорий в случаях, предусмотренных международными договорами, ратифицированными Республикой Казахстан;</w:t>
      </w:r>
      <w:r>
        <w:br/>
      </w:r>
      <w:r>
        <w:rPr>
          <w:rFonts w:ascii="Times New Roman"/>
          <w:b w:val="false"/>
          <w:i w:val="false"/>
          <w:color w:val="000000"/>
          <w:sz w:val="28"/>
        </w:rPr>
        <w:t>
      253) признает эквивалентность ветеринарно-санитарных мер других стран, если эти меры обеспечивают надлежащий уровень благополучия на территории Республики Казахстан;</w:t>
      </w:r>
      <w:r>
        <w:br/>
      </w:r>
      <w:r>
        <w:rPr>
          <w:rFonts w:ascii="Times New Roman"/>
          <w:b w:val="false"/>
          <w:i w:val="false"/>
          <w:color w:val="000000"/>
          <w:sz w:val="28"/>
        </w:rPr>
        <w:t>
      254) организует охрану территории Республики Казахстан от заноса и распространения заразных и экзотических болезней животных из других государств;</w:t>
      </w:r>
      <w:r>
        <w:br/>
      </w:r>
      <w:r>
        <w:rPr>
          <w:rFonts w:ascii="Times New Roman"/>
          <w:b w:val="false"/>
          <w:i w:val="false"/>
          <w:color w:val="000000"/>
          <w:sz w:val="28"/>
        </w:rPr>
        <w:t>
      255) присваивает учетные номера объектов производства пищевой продукции, подлежащей ветеринарно-санитарному контролю и надзору, и ведет их реестр;</w:t>
      </w:r>
      <w:r>
        <w:br/>
      </w:r>
      <w:r>
        <w:rPr>
          <w:rFonts w:ascii="Times New Roman"/>
          <w:b w:val="false"/>
          <w:i w:val="false"/>
          <w:color w:val="000000"/>
          <w:sz w:val="28"/>
        </w:rPr>
        <w:t>
      256) осуществляет государственный ветеринарно-санитарный контроль и надзор за соблюдением физическими и юридическими лицами законодательства Республики Казахстан в области ветеринарии;</w:t>
      </w:r>
      <w:r>
        <w:br/>
      </w:r>
      <w:r>
        <w:rPr>
          <w:rFonts w:ascii="Times New Roman"/>
          <w:b w:val="false"/>
          <w:i w:val="false"/>
          <w:color w:val="000000"/>
          <w:sz w:val="28"/>
        </w:rPr>
        <w:t>
      257) осуществляет контроль безопасности объектов государственного ветеринарно-санитарного контроля и надзора, ветеринарно-санитарной обстановки;</w:t>
      </w:r>
      <w:r>
        <w:br/>
      </w:r>
      <w:r>
        <w:rPr>
          <w:rFonts w:ascii="Times New Roman"/>
          <w:b w:val="false"/>
          <w:i w:val="false"/>
          <w:color w:val="000000"/>
          <w:sz w:val="28"/>
        </w:rPr>
        <w:t>
      258) осуществляет контроль за хранением, транспортировкой (доставкой) и использованием закупленных по бюджетным программам ветеринарных препаратов, включая их республиканский запас;</w:t>
      </w:r>
      <w:r>
        <w:br/>
      </w:r>
      <w:r>
        <w:rPr>
          <w:rFonts w:ascii="Times New Roman"/>
          <w:b w:val="false"/>
          <w:i w:val="false"/>
          <w:color w:val="000000"/>
          <w:sz w:val="28"/>
        </w:rPr>
        <w:t>
      259) осуществляет государственный ветеринарно-санитарный контроль и надзор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ветеринарных препаратов, кормов и кормовых добавок, а также при транспортировке (перемещении) подконтрольных государственному ветеринарно-санитарному контролю и надзору перемещаемых (перевозимых) объектов;</w:t>
      </w:r>
      <w:r>
        <w:br/>
      </w:r>
      <w:r>
        <w:rPr>
          <w:rFonts w:ascii="Times New Roman"/>
          <w:b w:val="false"/>
          <w:i w:val="false"/>
          <w:color w:val="000000"/>
          <w:sz w:val="28"/>
        </w:rPr>
        <w:t>
      260) рассматривает дела, составляет протокола об административных правонарушениях и наложении административных взысканий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261) выявляет и устанавливает причины и условия возникновения и распространения болезней животных и их пищевых отравлений;</w:t>
      </w:r>
      <w:r>
        <w:br/>
      </w:r>
      <w:r>
        <w:rPr>
          <w:rFonts w:ascii="Times New Roman"/>
          <w:b w:val="false"/>
          <w:i w:val="false"/>
          <w:color w:val="000000"/>
          <w:sz w:val="28"/>
        </w:rPr>
        <w:t>
      262) осуществляет апробацию, контроль ветеринарных препаратов, кормов и кормовых добавок, приборов, инструментов, их регистрационное испытание;</w:t>
      </w:r>
      <w:r>
        <w:br/>
      </w:r>
      <w:r>
        <w:rPr>
          <w:rFonts w:ascii="Times New Roman"/>
          <w:b w:val="false"/>
          <w:i w:val="false"/>
          <w:color w:val="000000"/>
          <w:sz w:val="28"/>
        </w:rPr>
        <w:t>
      263) организует и осуществляет государственный контроль и надзор за соблюдением требований, установленных законодательством Республики Казахстан о безопасности пищевой продукции, подлежащей ветеринарно-санитарному контролю и надзору;</w:t>
      </w:r>
      <w:r>
        <w:br/>
      </w:r>
      <w:r>
        <w:rPr>
          <w:rFonts w:ascii="Times New Roman"/>
          <w:b w:val="false"/>
          <w:i w:val="false"/>
          <w:color w:val="000000"/>
          <w:sz w:val="28"/>
        </w:rPr>
        <w:t>
      264) организует и осуществляет государственный контроль и надзор за деятельностью физических и юридических лиц, осуществляющих ветеринарно-санитарную экспертизу пищевой продукции по определению ее безопасности;</w:t>
      </w:r>
      <w:r>
        <w:br/>
      </w:r>
      <w:r>
        <w:rPr>
          <w:rFonts w:ascii="Times New Roman"/>
          <w:b w:val="false"/>
          <w:i w:val="false"/>
          <w:color w:val="000000"/>
          <w:sz w:val="28"/>
        </w:rPr>
        <w:t>
      265) организует и осуществляет ветеринарно-санитарный контроль и надзор 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ветеринарно-санитарному контролю и надзору, требованиям, установленным законодательством Республики Казахстан;</w:t>
      </w:r>
      <w:r>
        <w:br/>
      </w:r>
      <w:r>
        <w:rPr>
          <w:rFonts w:ascii="Times New Roman"/>
          <w:b w:val="false"/>
          <w:i w:val="false"/>
          <w:color w:val="000000"/>
          <w:sz w:val="28"/>
        </w:rPr>
        <w:t>
      266) осуществляет ветеринарно-санитарный контроль, надзор и мониторинг объектов внутренней торговли в целях выявления и выработки мер по недопущению реализации опасной пищевой продукции, подлежащей ветеринарно-санитарному контролю и надзору;</w:t>
      </w:r>
      <w:r>
        <w:br/>
      </w:r>
      <w:r>
        <w:rPr>
          <w:rFonts w:ascii="Times New Roman"/>
          <w:b w:val="false"/>
          <w:i w:val="false"/>
          <w:color w:val="000000"/>
          <w:sz w:val="28"/>
        </w:rPr>
        <w:t>
      267) утверждает, организует и обеспечивает ветеринарные мероприятия по профилактике, диагностике и ликвидации особо опасных болезней животных;</w:t>
      </w:r>
      <w:r>
        <w:br/>
      </w:r>
      <w:r>
        <w:rPr>
          <w:rFonts w:ascii="Times New Roman"/>
          <w:b w:val="false"/>
          <w:i w:val="false"/>
          <w:color w:val="000000"/>
          <w:sz w:val="28"/>
        </w:rPr>
        <w:t>
      268) осуществляет контроль за проведением идентификации сельскохозяйственных животных;</w:t>
      </w:r>
      <w:r>
        <w:br/>
      </w:r>
      <w:r>
        <w:rPr>
          <w:rFonts w:ascii="Times New Roman"/>
          <w:b w:val="false"/>
          <w:i w:val="false"/>
          <w:color w:val="000000"/>
          <w:sz w:val="28"/>
        </w:rPr>
        <w:t>
      269) осуществляет контроль за деятельностью подразделений местных исполнительных органов, осуществляющих деятельность в области ветеринарии;</w:t>
      </w:r>
      <w:r>
        <w:br/>
      </w:r>
      <w:r>
        <w:rPr>
          <w:rFonts w:ascii="Times New Roman"/>
          <w:b w:val="false"/>
          <w:i w:val="false"/>
          <w:color w:val="000000"/>
          <w:sz w:val="28"/>
        </w:rPr>
        <w:t>
      270) осуществляет возмещение владельцам стоимости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271) осуществляет государственный ветеринарно-санитарный контроль у лиц, осуществляющих предпринимательскую деятельность в области ветеринарии, в том числе лицензируемую;</w:t>
      </w:r>
      <w:r>
        <w:br/>
      </w:r>
      <w:r>
        <w:rPr>
          <w:rFonts w:ascii="Times New Roman"/>
          <w:b w:val="false"/>
          <w:i w:val="false"/>
          <w:color w:val="000000"/>
          <w:sz w:val="28"/>
        </w:rPr>
        <w:t>
      272) разрабатывает и утверждает правила осуществления мониторинга безопасности ветеринарных препаратов, кормов и кормовых добавок;</w:t>
      </w:r>
      <w:r>
        <w:br/>
      </w:r>
      <w:r>
        <w:rPr>
          <w:rFonts w:ascii="Times New Roman"/>
          <w:b w:val="false"/>
          <w:i w:val="false"/>
          <w:color w:val="000000"/>
          <w:sz w:val="28"/>
        </w:rPr>
        <w:t>
      273) разрабатывает технические регламенты в области производства и оборота биотоплива;</w:t>
      </w:r>
      <w:r>
        <w:br/>
      </w:r>
      <w:r>
        <w:rPr>
          <w:rFonts w:ascii="Times New Roman"/>
          <w:b w:val="false"/>
          <w:i w:val="false"/>
          <w:color w:val="000000"/>
          <w:sz w:val="28"/>
        </w:rPr>
        <w:t>
      274) ведет мониторинг производства биотоплива;</w:t>
      </w:r>
      <w:r>
        <w:br/>
      </w:r>
      <w:r>
        <w:rPr>
          <w:rFonts w:ascii="Times New Roman"/>
          <w:b w:val="false"/>
          <w:i w:val="false"/>
          <w:color w:val="000000"/>
          <w:sz w:val="28"/>
        </w:rPr>
        <w:t>
      275) разрабатывает правила разработки и утверждения производителем биотоплива паспорта производства;</w:t>
      </w:r>
      <w:r>
        <w:br/>
      </w:r>
      <w:r>
        <w:rPr>
          <w:rFonts w:ascii="Times New Roman"/>
          <w:b w:val="false"/>
          <w:i w:val="false"/>
          <w:color w:val="000000"/>
          <w:sz w:val="28"/>
        </w:rPr>
        <w:t>
      276) разрабатывает и утверждает правила применения контрольных приборов учета, обеспечивающих автоматизированную передачу информации об объемах производства биотоплива;</w:t>
      </w:r>
      <w:r>
        <w:br/>
      </w:r>
      <w:r>
        <w:rPr>
          <w:rFonts w:ascii="Times New Roman"/>
          <w:b w:val="false"/>
          <w:i w:val="false"/>
          <w:color w:val="000000"/>
          <w:sz w:val="28"/>
        </w:rPr>
        <w:t>
      277) разрабатывает и утверждает перечень необходимых сведений для утверждения паспорта производства;</w:t>
      </w:r>
      <w:r>
        <w:br/>
      </w:r>
      <w:r>
        <w:rPr>
          <w:rFonts w:ascii="Times New Roman"/>
          <w:b w:val="false"/>
          <w:i w:val="false"/>
          <w:color w:val="000000"/>
          <w:sz w:val="28"/>
        </w:rPr>
        <w:t>
      278) вносит предложения по разработке наукоемких технологий в области производства биотоплива;</w:t>
      </w:r>
      <w:r>
        <w:br/>
      </w:r>
      <w:r>
        <w:rPr>
          <w:rFonts w:ascii="Times New Roman"/>
          <w:b w:val="false"/>
          <w:i w:val="false"/>
          <w:color w:val="000000"/>
          <w:sz w:val="28"/>
        </w:rPr>
        <w:t>
      279) вносит предложения в Правительство Республики Казахстан по определению предельных объемов производственных мощностей по производству биотоплива;</w:t>
      </w:r>
      <w:r>
        <w:br/>
      </w:r>
      <w:r>
        <w:rPr>
          <w:rFonts w:ascii="Times New Roman"/>
          <w:b w:val="false"/>
          <w:i w:val="false"/>
          <w:color w:val="000000"/>
          <w:sz w:val="28"/>
        </w:rPr>
        <w:t>
      280) разрабатывает порядок установления квот на пищевое сырье, используемое для последующей переработки в биотопливо, в случае угрозы продовольственной безопасности;</w:t>
      </w:r>
      <w:r>
        <w:br/>
      </w:r>
      <w:r>
        <w:rPr>
          <w:rFonts w:ascii="Times New Roman"/>
          <w:b w:val="false"/>
          <w:i w:val="false"/>
          <w:color w:val="000000"/>
          <w:sz w:val="28"/>
        </w:rPr>
        <w:t>
      281) осуществляет государственный контроль в области производства биотоплива;</w:t>
      </w:r>
      <w:r>
        <w:br/>
      </w:r>
      <w:r>
        <w:rPr>
          <w:rFonts w:ascii="Times New Roman"/>
          <w:b w:val="false"/>
          <w:i w:val="false"/>
          <w:color w:val="000000"/>
          <w:sz w:val="28"/>
        </w:rPr>
        <w:t>
      282) выдает разрешения на строительство заводов по производству биотоплива в пределах объемов производственных мощностей по производству биотоплива, определенных Правительством Республики Казахстан;</w:t>
      </w:r>
      <w:r>
        <w:br/>
      </w:r>
      <w:r>
        <w:rPr>
          <w:rFonts w:ascii="Times New Roman"/>
          <w:b w:val="false"/>
          <w:i w:val="false"/>
          <w:color w:val="000000"/>
          <w:sz w:val="28"/>
        </w:rPr>
        <w:t>
      283) проводит отраслевые экспертизы технико-экономического обоснования на строительство завода по производству биотоплива;</w:t>
      </w:r>
      <w:r>
        <w:br/>
      </w:r>
      <w:r>
        <w:rPr>
          <w:rFonts w:ascii="Times New Roman"/>
          <w:b w:val="false"/>
          <w:i w:val="false"/>
          <w:color w:val="000000"/>
          <w:sz w:val="28"/>
        </w:rPr>
        <w:t>
      284) координирует межотраслевую деятельность государственных органов в области особо охраняемых природных территорий;</w:t>
      </w:r>
      <w:r>
        <w:br/>
      </w:r>
      <w:r>
        <w:rPr>
          <w:rFonts w:ascii="Times New Roman"/>
          <w:b w:val="false"/>
          <w:i w:val="false"/>
          <w:color w:val="000000"/>
          <w:sz w:val="28"/>
        </w:rPr>
        <w:t>
      285) реализует государственную политику в области особо охраняемых природных территорий;</w:t>
      </w:r>
      <w:r>
        <w:br/>
      </w:r>
      <w:r>
        <w:rPr>
          <w:rFonts w:ascii="Times New Roman"/>
          <w:b w:val="false"/>
          <w:i w:val="false"/>
          <w:color w:val="000000"/>
          <w:sz w:val="28"/>
        </w:rPr>
        <w:t>
      286) разрабатывает и вносит на утверждение в Правительство Республики Казахстан перечень объектов государственного природно-заповедного фонда республиканского значения;</w:t>
      </w:r>
      <w:r>
        <w:br/>
      </w:r>
      <w:r>
        <w:rPr>
          <w:rFonts w:ascii="Times New Roman"/>
          <w:b w:val="false"/>
          <w:i w:val="false"/>
          <w:color w:val="000000"/>
          <w:sz w:val="28"/>
        </w:rPr>
        <w:t>
      287) вносит предложения по созданию и расширению особо охраняемых природных территорий республиканского значения, а также переводу земель особо охраняемых природных территорий в земли запаса только в случаях, установленных частью второй пункта 2 статьи 23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июля 2006 года «Об особо охраняемых природных территориях»;</w:t>
      </w:r>
      <w:r>
        <w:br/>
      </w:r>
      <w:r>
        <w:rPr>
          <w:rFonts w:ascii="Times New Roman"/>
          <w:b w:val="false"/>
          <w:i w:val="false"/>
          <w:color w:val="000000"/>
          <w:sz w:val="28"/>
        </w:rPr>
        <w:t>
      288)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r>
        <w:br/>
      </w:r>
      <w:r>
        <w:rPr>
          <w:rFonts w:ascii="Times New Roman"/>
          <w:b w:val="false"/>
          <w:i w:val="false"/>
          <w:color w:val="000000"/>
          <w:sz w:val="28"/>
        </w:rPr>
        <w:t>
      289) разрабатывает и утверждает нормативные правовые акты в области особо охраняемых природных территорий;</w:t>
      </w:r>
      <w:r>
        <w:br/>
      </w:r>
      <w:r>
        <w:rPr>
          <w:rFonts w:ascii="Times New Roman"/>
          <w:b w:val="false"/>
          <w:i w:val="false"/>
          <w:color w:val="000000"/>
          <w:sz w:val="28"/>
        </w:rPr>
        <w:t>
      290) согласовывает естественно-научные и технико-экономические обоснования по созданию и расширению особо охраняемых природных территорий местного значения;</w:t>
      </w:r>
      <w:r>
        <w:br/>
      </w:r>
      <w:r>
        <w:rPr>
          <w:rFonts w:ascii="Times New Roman"/>
          <w:b w:val="false"/>
          <w:i w:val="false"/>
          <w:color w:val="000000"/>
          <w:sz w:val="28"/>
        </w:rPr>
        <w:t>
      291) согласовывает упразднение государственных природных заказников местного значения и уменьшение их территории;</w:t>
      </w:r>
      <w:r>
        <w:br/>
      </w:r>
      <w:r>
        <w:rPr>
          <w:rFonts w:ascii="Times New Roman"/>
          <w:b w:val="false"/>
          <w:i w:val="false"/>
          <w:color w:val="000000"/>
          <w:sz w:val="28"/>
        </w:rPr>
        <w:t>
      292) выдает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 в порядке, установленном законодательством Республики Казахстан;</w:t>
      </w:r>
      <w:r>
        <w:br/>
      </w:r>
      <w:r>
        <w:rPr>
          <w:rFonts w:ascii="Times New Roman"/>
          <w:b w:val="false"/>
          <w:i w:val="false"/>
          <w:color w:val="000000"/>
          <w:sz w:val="28"/>
        </w:rPr>
        <w:t>
      293) утверждает размеры тарифов за услуги, предоставляемые особо охраняемыми природными территориями республиканского значения со статусом юридического лица;</w:t>
      </w:r>
      <w:r>
        <w:br/>
      </w:r>
      <w:r>
        <w:rPr>
          <w:rFonts w:ascii="Times New Roman"/>
          <w:b w:val="false"/>
          <w:i w:val="false"/>
          <w:color w:val="000000"/>
          <w:sz w:val="28"/>
        </w:rPr>
        <w:t>
      294) утверждает порядок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r>
        <w:br/>
      </w:r>
      <w:r>
        <w:rPr>
          <w:rFonts w:ascii="Times New Roman"/>
          <w:b w:val="false"/>
          <w:i w:val="false"/>
          <w:color w:val="000000"/>
          <w:sz w:val="28"/>
        </w:rPr>
        <w:t>
      295) разрабатывает и утверждает порядок естественно-научных и технико-экономических обоснований по созданию и расширению особо охраняемых природных территорий республиканского значения;</w:t>
      </w:r>
      <w:r>
        <w:br/>
      </w:r>
      <w:r>
        <w:rPr>
          <w:rFonts w:ascii="Times New Roman"/>
          <w:b w:val="false"/>
          <w:i w:val="false"/>
          <w:color w:val="000000"/>
          <w:sz w:val="28"/>
        </w:rPr>
        <w:t>
      296) разрабатывает и утверждает проекты корректировки технико-экономических обоснований особо охраняемых природных территорий республиканского значения;</w:t>
      </w:r>
      <w:r>
        <w:br/>
      </w:r>
      <w:r>
        <w:rPr>
          <w:rFonts w:ascii="Times New Roman"/>
          <w:b w:val="false"/>
          <w:i w:val="false"/>
          <w:color w:val="000000"/>
          <w:sz w:val="28"/>
        </w:rPr>
        <w:t>
      297) разрабатывает и утверждает символику (эмблема и флаг) природоохранной организации, а также порядок разработки и использования символики (эмблема и флаг) природоохранного учреждения;</w:t>
      </w:r>
      <w:r>
        <w:br/>
      </w:r>
      <w:r>
        <w:rPr>
          <w:rFonts w:ascii="Times New Roman"/>
          <w:b w:val="false"/>
          <w:i w:val="false"/>
          <w:color w:val="000000"/>
          <w:sz w:val="28"/>
        </w:rPr>
        <w:t>
      298) разрабатывает и утверждает положения природоохранных учреждений, находящихся в его ведении;</w:t>
      </w:r>
      <w:r>
        <w:br/>
      </w:r>
      <w:r>
        <w:rPr>
          <w:rFonts w:ascii="Times New Roman"/>
          <w:b w:val="false"/>
          <w:i w:val="false"/>
          <w:color w:val="000000"/>
          <w:sz w:val="28"/>
        </w:rPr>
        <w:t>
      299) утверждает объемы лова рыбы на водных объектах, входящих в состав особо охраняемых природных территорий со статусом юридического лица;</w:t>
      </w:r>
      <w:r>
        <w:br/>
      </w:r>
      <w:r>
        <w:rPr>
          <w:rFonts w:ascii="Times New Roman"/>
          <w:b w:val="false"/>
          <w:i w:val="false"/>
          <w:color w:val="000000"/>
          <w:sz w:val="28"/>
        </w:rPr>
        <w:t>
      300) разрабатывает и утверждает правила регистрации (перерегистрации) паспорта особо охраняемых природных территорий республиканского и местного значения;</w:t>
      </w:r>
      <w:r>
        <w:br/>
      </w:r>
      <w:r>
        <w:rPr>
          <w:rFonts w:ascii="Times New Roman"/>
          <w:b w:val="false"/>
          <w:i w:val="false"/>
          <w:color w:val="000000"/>
          <w:sz w:val="28"/>
        </w:rPr>
        <w:t>
      301) разрабатывает и утверждает правила разработки плана управления природоохранной организацией;</w:t>
      </w:r>
      <w:r>
        <w:br/>
      </w:r>
      <w:r>
        <w:rPr>
          <w:rFonts w:ascii="Times New Roman"/>
          <w:b w:val="false"/>
          <w:i w:val="false"/>
          <w:color w:val="000000"/>
          <w:sz w:val="28"/>
        </w:rPr>
        <w:t>
      302) разрабатывает и утверждает правила посещения особо охраняемых природных территорий физическими лицами;</w:t>
      </w:r>
      <w:r>
        <w:br/>
      </w:r>
      <w:r>
        <w:rPr>
          <w:rFonts w:ascii="Times New Roman"/>
          <w:b w:val="false"/>
          <w:i w:val="false"/>
          <w:color w:val="000000"/>
          <w:sz w:val="28"/>
        </w:rPr>
        <w:t>
      303) разрабатывает и утверждает правила проведения мероприятий по предотвращению заморов, осуществляемых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304) разрабатывает и утверждает правила поощрения и порядок присвоения почетных званий, нагрудных знаков и почетных грамот в области особо охраняемых природных территорий;</w:t>
      </w:r>
      <w:r>
        <w:br/>
      </w:r>
      <w:r>
        <w:rPr>
          <w:rFonts w:ascii="Times New Roman"/>
          <w:b w:val="false"/>
          <w:i w:val="false"/>
          <w:color w:val="000000"/>
          <w:sz w:val="28"/>
        </w:rPr>
        <w:t>
      305) разрабатывает и утверждает порядок выдачи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8"/>
        </w:rPr>
        <w:t>
      306) разрабатывает и утверждает правила организации и ведения научной деятельности и научных исследований в природоохранных учреждениях;</w:t>
      </w:r>
      <w:r>
        <w:br/>
      </w:r>
      <w:r>
        <w:rPr>
          <w:rFonts w:ascii="Times New Roman"/>
          <w:b w:val="false"/>
          <w:i w:val="false"/>
          <w:color w:val="000000"/>
          <w:sz w:val="28"/>
        </w:rPr>
        <w:t>
      307) разрабатывает и утверждает состав и положения межведомственных ботанических и зоологических комиссий;</w:t>
      </w:r>
      <w:r>
        <w:br/>
      </w:r>
      <w:r>
        <w:rPr>
          <w:rFonts w:ascii="Times New Roman"/>
          <w:b w:val="false"/>
          <w:i w:val="false"/>
          <w:color w:val="000000"/>
          <w:sz w:val="28"/>
        </w:rPr>
        <w:t>
      308) разрабатывает и устанавливает порядок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 не включающих особо ценные экологические системы и объекты;</w:t>
      </w:r>
      <w:r>
        <w:br/>
      </w:r>
      <w:r>
        <w:rPr>
          <w:rFonts w:ascii="Times New Roman"/>
          <w:b w:val="false"/>
          <w:i w:val="false"/>
          <w:color w:val="000000"/>
          <w:sz w:val="28"/>
        </w:rPr>
        <w:t>
      309) рассматривает отчеты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r>
        <w:br/>
      </w:r>
      <w:r>
        <w:rPr>
          <w:rFonts w:ascii="Times New Roman"/>
          <w:b w:val="false"/>
          <w:i w:val="false"/>
          <w:color w:val="000000"/>
          <w:sz w:val="28"/>
        </w:rPr>
        <w:t>
      310) разрабатывает программы развития системы особо охраняемых природных территорий и экологических сетей;</w:t>
      </w:r>
      <w:r>
        <w:br/>
      </w:r>
      <w:r>
        <w:rPr>
          <w:rFonts w:ascii="Times New Roman"/>
          <w:b w:val="false"/>
          <w:i w:val="false"/>
          <w:color w:val="000000"/>
          <w:sz w:val="28"/>
        </w:rPr>
        <w:t>
      311) организует разработку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функциональном ведении, экологических коридоров и их утверждение;</w:t>
      </w:r>
      <w:r>
        <w:br/>
      </w:r>
      <w:r>
        <w:rPr>
          <w:rFonts w:ascii="Times New Roman"/>
          <w:b w:val="false"/>
          <w:i w:val="false"/>
          <w:color w:val="000000"/>
          <w:sz w:val="28"/>
        </w:rPr>
        <w:t>
      312) организует разработку и утверждение планов управления особо охраняемыми природными территориями, находящимися в его ведении;</w:t>
      </w:r>
      <w:r>
        <w:br/>
      </w:r>
      <w:r>
        <w:rPr>
          <w:rFonts w:ascii="Times New Roman"/>
          <w:b w:val="false"/>
          <w:i w:val="false"/>
          <w:color w:val="000000"/>
          <w:sz w:val="28"/>
        </w:rPr>
        <w:t>
      313) осуществляет руководство особо охраняемыми природными территориями, находящимися в его ведении, обеспечение проведения их охраны, защиты и восстановления, а также научных исследований;</w:t>
      </w:r>
      <w:r>
        <w:br/>
      </w:r>
      <w:r>
        <w:rPr>
          <w:rFonts w:ascii="Times New Roman"/>
          <w:b w:val="false"/>
          <w:i w:val="false"/>
          <w:color w:val="000000"/>
          <w:sz w:val="28"/>
        </w:rPr>
        <w:t>
      314) осуществляет государственный контроль и надзор за соблюдением порядка осуществления интродукции, реинтродукции, гибридизации и акклиматизации животных, установленного уполномоченным органом;</w:t>
      </w:r>
      <w:r>
        <w:br/>
      </w:r>
      <w:r>
        <w:rPr>
          <w:rFonts w:ascii="Times New Roman"/>
          <w:b w:val="false"/>
          <w:i w:val="false"/>
          <w:color w:val="000000"/>
          <w:sz w:val="28"/>
        </w:rPr>
        <w:t>
      315) разрабатывает допустимые нормы шумовых и иных акустических воздействий искусственного происхождения на территории государственных природных заповедников;</w:t>
      </w:r>
      <w:r>
        <w:br/>
      </w:r>
      <w:r>
        <w:rPr>
          <w:rFonts w:ascii="Times New Roman"/>
          <w:b w:val="false"/>
          <w:i w:val="false"/>
          <w:color w:val="000000"/>
          <w:sz w:val="28"/>
        </w:rPr>
        <w:t>
      316) разрабатывает нормы шумовых и иных акустических воздействий искусственного происхождения;</w:t>
      </w:r>
      <w:r>
        <w:br/>
      </w:r>
      <w:r>
        <w:rPr>
          <w:rFonts w:ascii="Times New Roman"/>
          <w:b w:val="false"/>
          <w:i w:val="false"/>
          <w:color w:val="000000"/>
          <w:sz w:val="28"/>
        </w:rPr>
        <w:t>
      317) организует научную деятельность на особо охраняемых природных территориях республиканского значения;</w:t>
      </w:r>
      <w:r>
        <w:br/>
      </w:r>
      <w:r>
        <w:rPr>
          <w:rFonts w:ascii="Times New Roman"/>
          <w:b w:val="false"/>
          <w:i w:val="false"/>
          <w:color w:val="000000"/>
          <w:sz w:val="28"/>
        </w:rPr>
        <w:t>
      318) ведет государственный кадастр особо охраняемых природных территорий;</w:t>
      </w:r>
      <w:r>
        <w:br/>
      </w:r>
      <w:r>
        <w:rPr>
          <w:rFonts w:ascii="Times New Roman"/>
          <w:b w:val="false"/>
          <w:i w:val="false"/>
          <w:color w:val="000000"/>
          <w:sz w:val="28"/>
        </w:rPr>
        <w:t>
      319) согласовывает перечень объектов государственного природно-заповедного фонда местного значения по представлению местных исполнительных органов областей, города республиканского значения, столицы;</w:t>
      </w:r>
      <w:r>
        <w:br/>
      </w:r>
      <w:r>
        <w:rPr>
          <w:rFonts w:ascii="Times New Roman"/>
          <w:b w:val="false"/>
          <w:i w:val="false"/>
          <w:color w:val="000000"/>
          <w:sz w:val="28"/>
        </w:rPr>
        <w:t>
      320) выдает физическим и юридическим лицам разрешения на использование под объекты строительства участков государственных национальных природных парков, предоставленных им в пользование для осуществления туристской и рекреационной деятельности;</w:t>
      </w:r>
      <w:r>
        <w:br/>
      </w:r>
      <w:r>
        <w:rPr>
          <w:rFonts w:ascii="Times New Roman"/>
          <w:b w:val="false"/>
          <w:i w:val="false"/>
          <w:color w:val="000000"/>
          <w:sz w:val="28"/>
        </w:rPr>
        <w:t>
      321) выдает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r>
        <w:br/>
      </w:r>
      <w:r>
        <w:rPr>
          <w:rFonts w:ascii="Times New Roman"/>
          <w:b w:val="false"/>
          <w:i w:val="false"/>
          <w:color w:val="000000"/>
          <w:sz w:val="28"/>
        </w:rPr>
        <w:t>
      322) осуществляет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w:t>
      </w:r>
      <w:r>
        <w:br/>
      </w:r>
      <w:r>
        <w:rPr>
          <w:rFonts w:ascii="Times New Roman"/>
          <w:b w:val="false"/>
          <w:i w:val="false"/>
          <w:color w:val="000000"/>
          <w:sz w:val="28"/>
        </w:rPr>
        <w:t>
      323) разрабатывает и утверждает образцы форменной одежды со знаками различия (без погон), порядок ношения и нормы обеспечения ею государственных инспекторов природоохранных учреждений;</w:t>
      </w:r>
      <w:r>
        <w:br/>
      </w:r>
      <w:r>
        <w:rPr>
          <w:rFonts w:ascii="Times New Roman"/>
          <w:b w:val="false"/>
          <w:i w:val="false"/>
          <w:color w:val="000000"/>
          <w:sz w:val="28"/>
        </w:rPr>
        <w:t>
      324) разрабатывает правила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w:t>
      </w:r>
      <w:r>
        <w:br/>
      </w:r>
      <w:r>
        <w:rPr>
          <w:rFonts w:ascii="Times New Roman"/>
          <w:b w:val="false"/>
          <w:i w:val="false"/>
          <w:color w:val="000000"/>
          <w:sz w:val="28"/>
        </w:rPr>
        <w:t>
      325) разрабатывает и вносит на утверждение в Правительство Республики Казахстан перечень особо охраняемых природных территорий республиканского значения;</w:t>
      </w:r>
      <w:r>
        <w:br/>
      </w:r>
      <w:r>
        <w:rPr>
          <w:rFonts w:ascii="Times New Roman"/>
          <w:b w:val="false"/>
          <w:i w:val="false"/>
          <w:color w:val="000000"/>
          <w:sz w:val="28"/>
        </w:rPr>
        <w:t>
      326) разрабатывает порядок ведения государственного кадастра особо охраняемых природных территорий;</w:t>
      </w:r>
      <w:r>
        <w:br/>
      </w:r>
      <w:r>
        <w:rPr>
          <w:rFonts w:ascii="Times New Roman"/>
          <w:b w:val="false"/>
          <w:i w:val="false"/>
          <w:color w:val="000000"/>
          <w:sz w:val="28"/>
        </w:rPr>
        <w:t>
      327) вносит предложения в Правительство Республики Казахстан по утверждению границы и вида режима охраны территорий государственных памятников природы республиканского значения;</w:t>
      </w:r>
      <w:r>
        <w:br/>
      </w:r>
      <w:r>
        <w:rPr>
          <w:rFonts w:ascii="Times New Roman"/>
          <w:b w:val="false"/>
          <w:i w:val="false"/>
          <w:color w:val="000000"/>
          <w:sz w:val="28"/>
        </w:rPr>
        <w:t>
      328) вносит предложения в Правительство Республики Казахстан по утверждению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r>
        <w:br/>
      </w:r>
      <w:r>
        <w:rPr>
          <w:rFonts w:ascii="Times New Roman"/>
          <w:b w:val="false"/>
          <w:i w:val="false"/>
          <w:color w:val="000000"/>
          <w:sz w:val="28"/>
        </w:rPr>
        <w:t>
      329) согласовывает планы управления особо охраняемыми природными территориями, находящимися в ведении местных исполнительных органов областей, города республиканского значения, столицы;</w:t>
      </w:r>
      <w:r>
        <w:br/>
      </w:r>
      <w:r>
        <w:rPr>
          <w:rFonts w:ascii="Times New Roman"/>
          <w:b w:val="false"/>
          <w:i w:val="false"/>
          <w:color w:val="000000"/>
          <w:sz w:val="28"/>
        </w:rPr>
        <w:t>
      330) разрабатывает порядок перевода земель особо охраняемых природных территорий в земли запаса;</w:t>
      </w:r>
      <w:r>
        <w:br/>
      </w:r>
      <w:r>
        <w:rPr>
          <w:rFonts w:ascii="Times New Roman"/>
          <w:b w:val="false"/>
          <w:i w:val="false"/>
          <w:color w:val="000000"/>
          <w:sz w:val="28"/>
        </w:rPr>
        <w:t>
      331) согласовывает с местным исполнительным органам областей, города республиканского значения, столицы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w:t>
      </w:r>
      <w:r>
        <w:br/>
      </w:r>
      <w:r>
        <w:rPr>
          <w:rFonts w:ascii="Times New Roman"/>
          <w:b w:val="false"/>
          <w:i w:val="false"/>
          <w:color w:val="000000"/>
          <w:sz w:val="28"/>
        </w:rPr>
        <w:t>
      332) разрабатывает перечень редких и находящихся под угрозой исчезновения видов растений и животных;</w:t>
      </w:r>
      <w:r>
        <w:br/>
      </w:r>
      <w:r>
        <w:rPr>
          <w:rFonts w:ascii="Times New Roman"/>
          <w:b w:val="false"/>
          <w:i w:val="false"/>
          <w:color w:val="000000"/>
          <w:sz w:val="28"/>
        </w:rPr>
        <w:t>
      333) согласовывает генеральные схемы организации территории Республики Казахстан, межрегиональные схемы территориального развития, комплексные схемы градостроительного планирования и иную градостроительную документацию в пределах его компетенции;</w:t>
      </w:r>
      <w:r>
        <w:br/>
      </w:r>
      <w:r>
        <w:rPr>
          <w:rFonts w:ascii="Times New Roman"/>
          <w:b w:val="false"/>
          <w:i w:val="false"/>
          <w:color w:val="000000"/>
          <w:sz w:val="28"/>
        </w:rPr>
        <w:t>
      334) осуществляет международное сотрудничество и реализацию международных договоров в области особо охраняемых природных территорий;</w:t>
      </w:r>
      <w:r>
        <w:br/>
      </w:r>
      <w:r>
        <w:rPr>
          <w:rFonts w:ascii="Times New Roman"/>
          <w:b w:val="false"/>
          <w:i w:val="false"/>
          <w:color w:val="000000"/>
          <w:sz w:val="28"/>
        </w:rPr>
        <w:t>
      335) осуществляет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затрагивающей территории экологических коридоров;</w:t>
      </w:r>
      <w:r>
        <w:br/>
      </w:r>
      <w:r>
        <w:rPr>
          <w:rFonts w:ascii="Times New Roman"/>
          <w:b w:val="false"/>
          <w:i w:val="false"/>
          <w:color w:val="000000"/>
          <w:sz w:val="28"/>
        </w:rPr>
        <w:t>
      336) разрабатывает и утверждает правила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337) реализует государственную политику и осуществляет межотраслевую координацию в области охраны, воспроизводства и использования животного мира;</w:t>
      </w:r>
      <w:r>
        <w:br/>
      </w:r>
      <w:r>
        <w:rPr>
          <w:rFonts w:ascii="Times New Roman"/>
          <w:b w:val="false"/>
          <w:i w:val="false"/>
          <w:color w:val="000000"/>
          <w:sz w:val="28"/>
        </w:rPr>
        <w:t>
      338) разрабатывает отраслевые (секторальные) программы по охране, воспроизводству и использованию животного мира;</w:t>
      </w:r>
      <w:r>
        <w:br/>
      </w:r>
      <w:r>
        <w:rPr>
          <w:rFonts w:ascii="Times New Roman"/>
          <w:b w:val="false"/>
          <w:i w:val="false"/>
          <w:color w:val="000000"/>
          <w:sz w:val="28"/>
        </w:rPr>
        <w:t>
      339) разрабатывает и утверждает нормативные правовые акты в области охраны, воспроизводства и использования животного мира, за исключением нормативных правовых актов, устанавливающих требования к проверяемым субъектам;</w:t>
      </w:r>
      <w:r>
        <w:br/>
      </w:r>
      <w:r>
        <w:rPr>
          <w:rFonts w:ascii="Times New Roman"/>
          <w:b w:val="false"/>
          <w:i w:val="false"/>
          <w:color w:val="000000"/>
          <w:sz w:val="28"/>
        </w:rPr>
        <w:t>
      340) разрабатывает и утверждает формы актов государственного инспектора по охране животного мира, порядок их составления и выдачи;</w:t>
      </w:r>
      <w:r>
        <w:br/>
      </w:r>
      <w:r>
        <w:rPr>
          <w:rFonts w:ascii="Times New Roman"/>
          <w:b w:val="false"/>
          <w:i w:val="false"/>
          <w:color w:val="000000"/>
          <w:sz w:val="28"/>
        </w:rPr>
        <w:t>
      341) разрабатывает нормативы в области охраны, воспроизводства и использования животного мира;</w:t>
      </w:r>
      <w:r>
        <w:br/>
      </w:r>
      <w:r>
        <w:rPr>
          <w:rFonts w:ascii="Times New Roman"/>
          <w:b w:val="false"/>
          <w:i w:val="false"/>
          <w:color w:val="000000"/>
          <w:sz w:val="28"/>
        </w:rPr>
        <w:t>
      342) разрабатывает и утверждает образцы форменной одежды со знаками различия (без погон), порядок ношения и нормы обеспечения ею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w:t>
      </w:r>
      <w:r>
        <w:br/>
      </w:r>
      <w:r>
        <w:rPr>
          <w:rFonts w:ascii="Times New Roman"/>
          <w:b w:val="false"/>
          <w:i w:val="false"/>
          <w:color w:val="000000"/>
          <w:sz w:val="28"/>
        </w:rPr>
        <w:t>
      343) разрабатывает и утверждает методику определения ставок плат за пользование животным миром 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а также исчисления размера компенсации вреда, наносимого и нанесенного рыбным ресурсам, в том числе и неизбежного, в результате хозяйственной деятельности;</w:t>
      </w:r>
      <w:r>
        <w:br/>
      </w:r>
      <w:r>
        <w:rPr>
          <w:rFonts w:ascii="Times New Roman"/>
          <w:b w:val="false"/>
          <w:i w:val="false"/>
          <w:color w:val="000000"/>
          <w:sz w:val="28"/>
        </w:rPr>
        <w:t>
      344) распределяет с участием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квоты изъятия объектов животного мира на основании утвержденных лимитов;</w:t>
      </w:r>
      <w:r>
        <w:br/>
      </w:r>
      <w:r>
        <w:rPr>
          <w:rFonts w:ascii="Times New Roman"/>
          <w:b w:val="false"/>
          <w:i w:val="false"/>
          <w:color w:val="000000"/>
          <w:sz w:val="28"/>
        </w:rPr>
        <w:t>
      345) определяет форму и порядок выдачи удостоверений охотника, рыбака и егеря;</w:t>
      </w:r>
      <w:r>
        <w:br/>
      </w:r>
      <w:r>
        <w:rPr>
          <w:rFonts w:ascii="Times New Roman"/>
          <w:b w:val="false"/>
          <w:i w:val="false"/>
          <w:color w:val="000000"/>
          <w:sz w:val="28"/>
        </w:rPr>
        <w:t>
      346) устанавливает порядок выдачи разрешения на применение новых видов орудий и способов рыболовства (в порядке экспериментального лова), не включенных в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347) разрабатывает и утверждает порядок маркирования икры осетровых видов рыб для торговли на внутреннем и внешнем рынках;</w:t>
      </w:r>
      <w:r>
        <w:br/>
      </w:r>
      <w:r>
        <w:rPr>
          <w:rFonts w:ascii="Times New Roman"/>
          <w:b w:val="false"/>
          <w:i w:val="false"/>
          <w:color w:val="000000"/>
          <w:sz w:val="28"/>
        </w:rPr>
        <w:t>
      348) разрабатывает типовое положение о егерской службе субъектов охотничьего и рыбного хозяйств;</w:t>
      </w:r>
      <w:r>
        <w:br/>
      </w:r>
      <w:r>
        <w:rPr>
          <w:rFonts w:ascii="Times New Roman"/>
          <w:b w:val="false"/>
          <w:i w:val="false"/>
          <w:color w:val="000000"/>
          <w:sz w:val="28"/>
        </w:rPr>
        <w:t>
      349) выдает разрешения на ввоз и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r>
        <w:br/>
      </w:r>
      <w:r>
        <w:rPr>
          <w:rFonts w:ascii="Times New Roman"/>
          <w:b w:val="false"/>
          <w:i w:val="false"/>
          <w:color w:val="000000"/>
          <w:sz w:val="28"/>
        </w:rPr>
        <w:t>
      350) разрабатывает и утверждает порядок подготовки биологического обоснования на пользование животным миром;</w:t>
      </w:r>
      <w:r>
        <w:br/>
      </w:r>
      <w:r>
        <w:rPr>
          <w:rFonts w:ascii="Times New Roman"/>
          <w:b w:val="false"/>
          <w:i w:val="false"/>
          <w:color w:val="000000"/>
          <w:sz w:val="28"/>
        </w:rPr>
        <w:t>
      351) устанавливает типовую форму договоров на рыболовство и ведение рыбного хозяйства;</w:t>
      </w:r>
      <w:r>
        <w:br/>
      </w:r>
      <w:r>
        <w:rPr>
          <w:rFonts w:ascii="Times New Roman"/>
          <w:b w:val="false"/>
          <w:i w:val="false"/>
          <w:color w:val="000000"/>
          <w:sz w:val="28"/>
        </w:rPr>
        <w:t>
      352) разрабатывает и утверждает типовую форму плана развития субъектов охотничьего и рыбного хозяйств;</w:t>
      </w:r>
      <w:r>
        <w:br/>
      </w:r>
      <w:r>
        <w:rPr>
          <w:rFonts w:ascii="Times New Roman"/>
          <w:b w:val="false"/>
          <w:i w:val="false"/>
          <w:color w:val="000000"/>
          <w:sz w:val="28"/>
        </w:rPr>
        <w:t>
      353) разрабатывает и утверждает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354) разрабатывает типовую форму путевки, а также порядок ее выдачи;</w:t>
      </w:r>
      <w:r>
        <w:br/>
      </w:r>
      <w:r>
        <w:rPr>
          <w:rFonts w:ascii="Times New Roman"/>
          <w:b w:val="false"/>
          <w:i w:val="false"/>
          <w:color w:val="000000"/>
          <w:sz w:val="28"/>
        </w:rPr>
        <w:t>
      355) определяет перечни видов животных, отнесенных к категориям, предусмотренным </w:t>
      </w:r>
      <w:r>
        <w:rPr>
          <w:rFonts w:ascii="Times New Roman"/>
          <w:b w:val="false"/>
          <w:i w:val="false"/>
          <w:color w:val="000000"/>
          <w:sz w:val="28"/>
        </w:rPr>
        <w:t>подпунктами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3 Закона Республики Казахстан от 9 июля 2004 года «Об охране, воспроизводстве и использовании животного мира» и переводит их из одной категории в другую, за исключением отнесения к категории редких и находящихся под угрозой исчезновения;</w:t>
      </w:r>
      <w:r>
        <w:br/>
      </w:r>
      <w:r>
        <w:rPr>
          <w:rFonts w:ascii="Times New Roman"/>
          <w:b w:val="false"/>
          <w:i w:val="false"/>
          <w:color w:val="000000"/>
          <w:sz w:val="28"/>
        </w:rPr>
        <w:t>
      356) организует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r>
        <w:br/>
      </w:r>
      <w:r>
        <w:rPr>
          <w:rFonts w:ascii="Times New Roman"/>
          <w:b w:val="false"/>
          <w:i w:val="false"/>
          <w:color w:val="000000"/>
          <w:sz w:val="28"/>
        </w:rPr>
        <w:t>
      357) разрабатывает и утверждает списки водно-болотных угодий международного и республиканского значения;</w:t>
      </w:r>
      <w:r>
        <w:br/>
      </w:r>
      <w:r>
        <w:rPr>
          <w:rFonts w:ascii="Times New Roman"/>
          <w:b w:val="false"/>
          <w:i w:val="false"/>
          <w:color w:val="000000"/>
          <w:sz w:val="28"/>
        </w:rPr>
        <w:t>
      358) организует ведение государственного учета, кадастра и мониторинга животного мира;</w:t>
      </w:r>
      <w:r>
        <w:br/>
      </w:r>
      <w:r>
        <w:rPr>
          <w:rFonts w:ascii="Times New Roman"/>
          <w:b w:val="false"/>
          <w:i w:val="false"/>
          <w:color w:val="000000"/>
          <w:sz w:val="28"/>
        </w:rPr>
        <w:t>
      359) организует деятельность по интродукции, реинтродукции и гибридизации, а также по искусственному разведению редких и находящихся под угрозой исчезновения видов животных;</w:t>
      </w:r>
      <w:r>
        <w:br/>
      </w:r>
      <w:r>
        <w:rPr>
          <w:rFonts w:ascii="Times New Roman"/>
          <w:b w:val="false"/>
          <w:i w:val="false"/>
          <w:color w:val="000000"/>
          <w:sz w:val="28"/>
        </w:rPr>
        <w:t>
      360) организует и обеспечивает охрану, воспроизводство и государственный учет животного мира в резервном фонде охотничьих угодий и в рыбохозяйственных водоемах и (или) участках;</w:t>
      </w:r>
      <w:r>
        <w:br/>
      </w:r>
      <w:r>
        <w:rPr>
          <w:rFonts w:ascii="Times New Roman"/>
          <w:b w:val="false"/>
          <w:i w:val="false"/>
          <w:color w:val="000000"/>
          <w:sz w:val="28"/>
        </w:rPr>
        <w:t>
      361) разрабатывает и утверждает требования к рыбозащитным устройствам водозаборных сооружений и согласовывает их установку;</w:t>
      </w:r>
      <w:r>
        <w:br/>
      </w:r>
      <w:r>
        <w:rPr>
          <w:rFonts w:ascii="Times New Roman"/>
          <w:b w:val="false"/>
          <w:i w:val="false"/>
          <w:color w:val="000000"/>
          <w:sz w:val="28"/>
        </w:rPr>
        <w:t>
      362) осуществляет биолого-экономическое обследование охотничьих угодий, рыбохозяйственных водоемов и (или) участков резервного фонда;</w:t>
      </w:r>
      <w:r>
        <w:br/>
      </w:r>
      <w:r>
        <w:rPr>
          <w:rFonts w:ascii="Times New Roman"/>
          <w:b w:val="false"/>
          <w:i w:val="false"/>
          <w:color w:val="000000"/>
          <w:sz w:val="28"/>
        </w:rPr>
        <w:t>
      363) на основании научных рекомендаций ведет паспортизацию рыбохозяйственных водоемов и (или) участков;</w:t>
      </w:r>
      <w:r>
        <w:br/>
      </w:r>
      <w:r>
        <w:rPr>
          <w:rFonts w:ascii="Times New Roman"/>
          <w:b w:val="false"/>
          <w:i w:val="false"/>
          <w:color w:val="000000"/>
          <w:sz w:val="28"/>
        </w:rPr>
        <w:t>
      364) устанавливает зоны рекреационного рыболовства;</w:t>
      </w:r>
      <w:r>
        <w:br/>
      </w:r>
      <w:r>
        <w:rPr>
          <w:rFonts w:ascii="Times New Roman"/>
          <w:b w:val="false"/>
          <w:i w:val="false"/>
          <w:color w:val="000000"/>
          <w:sz w:val="28"/>
        </w:rPr>
        <w:t>
      365) разрабатывает и утверждает порядок движения водного транспорта в запретный для рыболовства нерестовый период, а также в запретных для рыболовства водоемах и (или) участках;</w:t>
      </w:r>
      <w:r>
        <w:br/>
      </w:r>
      <w:r>
        <w:rPr>
          <w:rFonts w:ascii="Times New Roman"/>
          <w:b w:val="false"/>
          <w:i w:val="false"/>
          <w:color w:val="000000"/>
          <w:sz w:val="28"/>
        </w:rPr>
        <w:t>
      366) устанавливает границы рыбохозяйственных участков, открывает и закрывает тони (тоневые участки);</w:t>
      </w:r>
      <w:r>
        <w:br/>
      </w:r>
      <w:r>
        <w:rPr>
          <w:rFonts w:ascii="Times New Roman"/>
          <w:b w:val="false"/>
          <w:i w:val="false"/>
          <w:color w:val="000000"/>
          <w:sz w:val="28"/>
        </w:rPr>
        <w:t>
      367) разрабатывает правила интродукции и реинтродукции животных;</w:t>
      </w:r>
      <w:r>
        <w:br/>
      </w:r>
      <w:r>
        <w:rPr>
          <w:rFonts w:ascii="Times New Roman"/>
          <w:b w:val="false"/>
          <w:i w:val="false"/>
          <w:color w:val="000000"/>
          <w:sz w:val="28"/>
        </w:rPr>
        <w:t>
      368) разрабатывает и утверждает форму марки для торговли икрой осетровых видов рыб на внешнем рынке и осуществляет выдачу марки для торговли ею на внутреннем рынке;</w:t>
      </w:r>
      <w:r>
        <w:br/>
      </w:r>
      <w:r>
        <w:rPr>
          <w:rFonts w:ascii="Times New Roman"/>
          <w:b w:val="false"/>
          <w:i w:val="false"/>
          <w:color w:val="000000"/>
          <w:sz w:val="28"/>
        </w:rPr>
        <w:t>
      369) выдает разрешения на применение новых видов орудий и способов рыболовства (в порядке экспериментального лова), не включенных в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370) осуществляет контрольный лов, лов с целью интродукции, реинтродукции и гибридизации, организует лов в замороопасных водоемах и (или) участках;</w:t>
      </w:r>
      <w:r>
        <w:br/>
      </w:r>
      <w:r>
        <w:rPr>
          <w:rFonts w:ascii="Times New Roman"/>
          <w:b w:val="false"/>
          <w:i w:val="false"/>
          <w:color w:val="000000"/>
          <w:sz w:val="28"/>
        </w:rPr>
        <w:t>
      371) выдает разрешения на пользование животным миром;</w:t>
      </w:r>
      <w:r>
        <w:br/>
      </w:r>
      <w:r>
        <w:rPr>
          <w:rFonts w:ascii="Times New Roman"/>
          <w:b w:val="false"/>
          <w:i w:val="false"/>
          <w:color w:val="000000"/>
          <w:sz w:val="28"/>
        </w:rPr>
        <w:t>
      372)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8"/>
        </w:rPr>
        <w:t>
      373) осуществляет производство по делам об административных правонарушениях в пределах компетенции, установленной законами Республики Казахстан;</w:t>
      </w:r>
      <w:r>
        <w:br/>
      </w:r>
      <w:r>
        <w:rPr>
          <w:rFonts w:ascii="Times New Roman"/>
          <w:b w:val="false"/>
          <w:i w:val="false"/>
          <w:color w:val="000000"/>
          <w:sz w:val="28"/>
        </w:rPr>
        <w:t>
      374) осуществляет государственный контроль и надзор в области охраны, воспроизводства и использования животного мира;</w:t>
      </w:r>
      <w:r>
        <w:br/>
      </w:r>
      <w:r>
        <w:rPr>
          <w:rFonts w:ascii="Times New Roman"/>
          <w:b w:val="false"/>
          <w:i w:val="false"/>
          <w:color w:val="000000"/>
          <w:sz w:val="28"/>
        </w:rPr>
        <w:t>
      375) вносит предложение по введению ограничений и запретов на пользование объектами животного мира, их частей и дериватов;</w:t>
      </w:r>
      <w:r>
        <w:br/>
      </w:r>
      <w:r>
        <w:rPr>
          <w:rFonts w:ascii="Times New Roman"/>
          <w:b w:val="false"/>
          <w:i w:val="false"/>
          <w:color w:val="000000"/>
          <w:sz w:val="28"/>
        </w:rPr>
        <w:t>
      376) разрабатывает перечень дериватов;</w:t>
      </w:r>
      <w:r>
        <w:br/>
      </w:r>
      <w:r>
        <w:rPr>
          <w:rFonts w:ascii="Times New Roman"/>
          <w:b w:val="false"/>
          <w:i w:val="false"/>
          <w:color w:val="000000"/>
          <w:sz w:val="28"/>
        </w:rPr>
        <w:t>
      377) разрабатывает и утверждает образцы аншлагов границ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 форму журнала учета лова рыбных ресурсов и других водных животных (промысловый журнал);</w:t>
      </w:r>
      <w:r>
        <w:br/>
      </w:r>
      <w:r>
        <w:rPr>
          <w:rFonts w:ascii="Times New Roman"/>
          <w:b w:val="false"/>
          <w:i w:val="false"/>
          <w:color w:val="000000"/>
          <w:sz w:val="28"/>
        </w:rPr>
        <w:t>
      378) осуществляет согласование распашки земель с поселениями животных, обитающих колониями, ближе двадцати метров от начала расположения их нор по периметру или же без их предварительного переселения в другое место;</w:t>
      </w:r>
      <w:r>
        <w:br/>
      </w:r>
      <w:r>
        <w:rPr>
          <w:rFonts w:ascii="Times New Roman"/>
          <w:b w:val="false"/>
          <w:i w:val="false"/>
          <w:color w:val="000000"/>
          <w:sz w:val="28"/>
        </w:rPr>
        <w:t>
      379) осуществляет согласование пролета самолетов, вертолетов и иных летательных аппаратов над территорией массового обитания тюленей, диких копытных животных и колониальных птиц ниже одного километра;</w:t>
      </w:r>
      <w:r>
        <w:br/>
      </w:r>
      <w:r>
        <w:rPr>
          <w:rFonts w:ascii="Times New Roman"/>
          <w:b w:val="false"/>
          <w:i w:val="false"/>
          <w:color w:val="000000"/>
          <w:sz w:val="28"/>
        </w:rPr>
        <w:t>
      380) выдает разрешения на акклиматизацию;</w:t>
      </w:r>
      <w:r>
        <w:br/>
      </w:r>
      <w:r>
        <w:rPr>
          <w:rFonts w:ascii="Times New Roman"/>
          <w:b w:val="false"/>
          <w:i w:val="false"/>
          <w:color w:val="000000"/>
          <w:sz w:val="28"/>
        </w:rPr>
        <w:t>
      381) осуществляет международное сотрудничество в области охраны, воспроизводства и использования животного мира;</w:t>
      </w:r>
      <w:r>
        <w:br/>
      </w:r>
      <w:r>
        <w:rPr>
          <w:rFonts w:ascii="Times New Roman"/>
          <w:b w:val="false"/>
          <w:i w:val="false"/>
          <w:color w:val="000000"/>
          <w:sz w:val="28"/>
        </w:rPr>
        <w:t>
      382) на основании научных рекомендаций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w:t>
      </w:r>
      <w:r>
        <w:br/>
      </w:r>
      <w:r>
        <w:rPr>
          <w:rFonts w:ascii="Times New Roman"/>
          <w:b w:val="false"/>
          <w:i w:val="false"/>
          <w:color w:val="000000"/>
          <w:sz w:val="28"/>
        </w:rPr>
        <w:t>
      383) разрабатывает и утверждает формы ведомственной отчетности, проверочных листов, критериев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384) разрабатывает и утверждает правила присвоения почетных званий, нагрудных знаков и почетных грамот в области охраны, воспроизводства и использования животного мира;</w:t>
      </w:r>
      <w:r>
        <w:br/>
      </w:r>
      <w:r>
        <w:rPr>
          <w:rFonts w:ascii="Times New Roman"/>
          <w:b w:val="false"/>
          <w:i w:val="false"/>
          <w:color w:val="000000"/>
          <w:sz w:val="28"/>
        </w:rPr>
        <w:t>
      385) разрабатывает и утверждает форму нагрудного знака егеря и специальной одежды со знаками различия;</w:t>
      </w:r>
      <w:r>
        <w:br/>
      </w:r>
      <w:r>
        <w:rPr>
          <w:rFonts w:ascii="Times New Roman"/>
          <w:b w:val="false"/>
          <w:i w:val="false"/>
          <w:color w:val="000000"/>
          <w:sz w:val="28"/>
        </w:rPr>
        <w:t>
      386) разрабатывает и утверждает правила по межхозяйственному охотоустройству на территории Республики Казахстан;</w:t>
      </w:r>
      <w:r>
        <w:br/>
      </w:r>
      <w:r>
        <w:rPr>
          <w:rFonts w:ascii="Times New Roman"/>
          <w:b w:val="false"/>
          <w:i w:val="false"/>
          <w:color w:val="000000"/>
          <w:sz w:val="28"/>
        </w:rPr>
        <w:t>
      387) разрабатывает и утверждает правила по внутрихозяйственному охотоустройству на территории Республики Казахстан;</w:t>
      </w:r>
      <w:r>
        <w:br/>
      </w:r>
      <w:r>
        <w:rPr>
          <w:rFonts w:ascii="Times New Roman"/>
          <w:b w:val="false"/>
          <w:i w:val="false"/>
          <w:color w:val="000000"/>
          <w:sz w:val="28"/>
        </w:rPr>
        <w:t>
      388) разрабатывает и утверждает инструкцию по проведению учета видов животных на территории Республики Казахстан;</w:t>
      </w:r>
      <w:r>
        <w:br/>
      </w:r>
      <w:r>
        <w:rPr>
          <w:rFonts w:ascii="Times New Roman"/>
          <w:b w:val="false"/>
          <w:i w:val="false"/>
          <w:color w:val="000000"/>
          <w:sz w:val="28"/>
        </w:rPr>
        <w:t>
      389) разрабатывает и утверждает охотминимум;</w:t>
      </w:r>
      <w:r>
        <w:br/>
      </w:r>
      <w:r>
        <w:rPr>
          <w:rFonts w:ascii="Times New Roman"/>
          <w:b w:val="false"/>
          <w:i w:val="false"/>
          <w:color w:val="000000"/>
          <w:sz w:val="28"/>
        </w:rPr>
        <w:t>
      390) устанавливает форму отчетности по выдаче удостоверений охотника;</w:t>
      </w:r>
      <w:r>
        <w:br/>
      </w:r>
      <w:r>
        <w:rPr>
          <w:rFonts w:ascii="Times New Roman"/>
          <w:b w:val="false"/>
          <w:i w:val="false"/>
          <w:color w:val="000000"/>
          <w:sz w:val="28"/>
        </w:rPr>
        <w:t>
      391) разрабатывает и утверждает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8"/>
        </w:rPr>
        <w:t>
      392) разрабатывает и утверждает правила проведения работ по зарыблению водоемов, акклиматизации новых видов рыб, рыбохозяйственной мелиорации водных объектов;</w:t>
      </w:r>
      <w:r>
        <w:br/>
      </w:r>
      <w:r>
        <w:rPr>
          <w:rFonts w:ascii="Times New Roman"/>
          <w:b w:val="false"/>
          <w:i w:val="false"/>
          <w:color w:val="000000"/>
          <w:sz w:val="28"/>
        </w:rPr>
        <w:t>
      393) вносит в Правительство Республики Казахстан предложение об изъятии редких и находящихся под угрозой исчезновения видов животных, их частей или дериватов;</w:t>
      </w:r>
      <w:r>
        <w:br/>
      </w:r>
      <w:r>
        <w:rPr>
          <w:rFonts w:ascii="Times New Roman"/>
          <w:b w:val="false"/>
          <w:i w:val="false"/>
          <w:color w:val="000000"/>
          <w:sz w:val="28"/>
        </w:rPr>
        <w:t>
      394) разрабатывает лимиты изъятия объектов животного мира;</w:t>
      </w:r>
      <w:r>
        <w:br/>
      </w:r>
      <w:r>
        <w:rPr>
          <w:rFonts w:ascii="Times New Roman"/>
          <w:b w:val="false"/>
          <w:i w:val="false"/>
          <w:color w:val="000000"/>
          <w:sz w:val="28"/>
        </w:rPr>
        <w:t>
      395) разрабатывает правила распределения квот изъятия объектов животного мира;</w:t>
      </w:r>
      <w:r>
        <w:br/>
      </w:r>
      <w:r>
        <w:rPr>
          <w:rFonts w:ascii="Times New Roman"/>
          <w:b w:val="false"/>
          <w:i w:val="false"/>
          <w:color w:val="000000"/>
          <w:sz w:val="28"/>
        </w:rPr>
        <w:t>
      396) разрабатывает перечень рыбохозяйственных водоемов и (или) участков международного, республиканского и местного значения;</w:t>
      </w:r>
      <w:r>
        <w:br/>
      </w:r>
      <w:r>
        <w:rPr>
          <w:rFonts w:ascii="Times New Roman"/>
          <w:b w:val="false"/>
          <w:i w:val="false"/>
          <w:color w:val="000000"/>
          <w:sz w:val="28"/>
        </w:rPr>
        <w:t>
      397) разрабатывает правила отнесения водоемов к водно-болотным угодьям международного и республиканского значения;</w:t>
      </w:r>
      <w:r>
        <w:br/>
      </w:r>
      <w:r>
        <w:rPr>
          <w:rFonts w:ascii="Times New Roman"/>
          <w:b w:val="false"/>
          <w:i w:val="false"/>
          <w:color w:val="000000"/>
          <w:sz w:val="28"/>
        </w:rPr>
        <w:t>
      398) разрабатывает правила охоты, рыболовства;</w:t>
      </w:r>
      <w:r>
        <w:br/>
      </w:r>
      <w:r>
        <w:rPr>
          <w:rFonts w:ascii="Times New Roman"/>
          <w:b w:val="false"/>
          <w:i w:val="false"/>
          <w:color w:val="000000"/>
          <w:sz w:val="28"/>
        </w:rPr>
        <w:t>
      399) разрабатывает правила ведения охотничьего хозяйства и правила ведения рыбного хозяйства;</w:t>
      </w:r>
      <w:r>
        <w:br/>
      </w:r>
      <w:r>
        <w:rPr>
          <w:rFonts w:ascii="Times New Roman"/>
          <w:b w:val="false"/>
          <w:i w:val="false"/>
          <w:color w:val="000000"/>
          <w:sz w:val="28"/>
        </w:rPr>
        <w:t>
      400) разрабатывает размеры возмещения вреда, причиненного нарушением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8"/>
        </w:rPr>
        <w:t>
      401) разрабатывает перечень редких и находящихся под угрозой исчезновения видов животных и переводит их в другие категории;</w:t>
      </w:r>
      <w:r>
        <w:br/>
      </w:r>
      <w:r>
        <w:rPr>
          <w:rFonts w:ascii="Times New Roman"/>
          <w:b w:val="false"/>
          <w:i w:val="false"/>
          <w:color w:val="000000"/>
          <w:sz w:val="28"/>
        </w:rPr>
        <w:t>
      402) разрабатывает правила реализации осетровых видов рыб, изъятых из естественной среды обитания, и их икры государственным предприятием, являющимся субъектом государственной монополии;</w:t>
      </w:r>
      <w:r>
        <w:br/>
      </w:r>
      <w:r>
        <w:rPr>
          <w:rFonts w:ascii="Times New Roman"/>
          <w:b w:val="false"/>
          <w:i w:val="false"/>
          <w:color w:val="000000"/>
          <w:sz w:val="28"/>
        </w:rPr>
        <w:t>
      403) разрабатывает правила выдачи разрешений на пользование животным миром;</w:t>
      </w:r>
      <w:r>
        <w:br/>
      </w:r>
      <w:r>
        <w:rPr>
          <w:rFonts w:ascii="Times New Roman"/>
          <w:b w:val="false"/>
          <w:i w:val="false"/>
          <w:color w:val="000000"/>
          <w:sz w:val="28"/>
        </w:rPr>
        <w:t>
      404) разрабатывает правила выдачи разрешений на производство интродукции, реинтродукции и гибридизации животных, а также изъятие вновь акклиматизированных животных;</w:t>
      </w:r>
      <w:r>
        <w:br/>
      </w:r>
      <w:r>
        <w:rPr>
          <w:rFonts w:ascii="Times New Roman"/>
          <w:b w:val="false"/>
          <w:i w:val="false"/>
          <w:color w:val="000000"/>
          <w:sz w:val="28"/>
        </w:rPr>
        <w:t>
      405) разрабатывает положение о государственной охране животного мира;</w:t>
      </w:r>
      <w:r>
        <w:br/>
      </w:r>
      <w:r>
        <w:rPr>
          <w:rFonts w:ascii="Times New Roman"/>
          <w:b w:val="false"/>
          <w:i w:val="false"/>
          <w:color w:val="000000"/>
          <w:sz w:val="28"/>
        </w:rPr>
        <w:t>
      406) разрабатывает правила установления ограничений и запретов на пользование объектами животного мира, их частей и дериватов;</w:t>
      </w:r>
      <w:r>
        <w:br/>
      </w:r>
      <w:r>
        <w:rPr>
          <w:rFonts w:ascii="Times New Roman"/>
          <w:b w:val="false"/>
          <w:i w:val="false"/>
          <w:color w:val="000000"/>
          <w:sz w:val="28"/>
        </w:rPr>
        <w:t>
      407) разрабатывает правила ведения государственного учета, кадастра и мониторинга животного мира;</w:t>
      </w:r>
      <w:r>
        <w:br/>
      </w:r>
      <w:r>
        <w:rPr>
          <w:rFonts w:ascii="Times New Roman"/>
          <w:b w:val="false"/>
          <w:i w:val="false"/>
          <w:color w:val="000000"/>
          <w:sz w:val="28"/>
        </w:rPr>
        <w:t>
      408) разрабатывает правила создания и государственного учета зоологических коллекций;</w:t>
      </w:r>
      <w:r>
        <w:br/>
      </w:r>
      <w:r>
        <w:rPr>
          <w:rFonts w:ascii="Times New Roman"/>
          <w:b w:val="false"/>
          <w:i w:val="false"/>
          <w:color w:val="000000"/>
          <w:sz w:val="28"/>
        </w:rPr>
        <w:t>
      409) разрабатывает правила проведения конкурса по закреплению охотничьих угодий и рыбохозяйственных водоемов и (или) участков и квалификационные требования, предъявляемые к участникам конкурса;</w:t>
      </w:r>
      <w:r>
        <w:br/>
      </w:r>
      <w:r>
        <w:rPr>
          <w:rFonts w:ascii="Times New Roman"/>
          <w:b w:val="false"/>
          <w:i w:val="false"/>
          <w:color w:val="000000"/>
          <w:sz w:val="28"/>
        </w:rPr>
        <w:t>
      410) разрабатывает перечень ценных видов животных, являющихся объектами охоты и рыболовства;</w:t>
      </w:r>
      <w:r>
        <w:br/>
      </w:r>
      <w:r>
        <w:rPr>
          <w:rFonts w:ascii="Times New Roman"/>
          <w:b w:val="false"/>
          <w:i w:val="false"/>
          <w:color w:val="000000"/>
          <w:sz w:val="28"/>
        </w:rPr>
        <w:t>
      411) разрабатывает перечень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 имеющих право на ношение форменной одежды со знаками различия (без погон);</w:t>
      </w:r>
      <w:r>
        <w:br/>
      </w:r>
      <w:r>
        <w:rPr>
          <w:rFonts w:ascii="Times New Roman"/>
          <w:b w:val="false"/>
          <w:i w:val="false"/>
          <w:color w:val="000000"/>
          <w:sz w:val="28"/>
        </w:rPr>
        <w:t>
      412) разрабатывает правила содержания животных в неволе и полувольных условиях;</w:t>
      </w:r>
      <w:r>
        <w:br/>
      </w:r>
      <w:r>
        <w:rPr>
          <w:rFonts w:ascii="Times New Roman"/>
          <w:b w:val="false"/>
          <w:i w:val="false"/>
          <w:color w:val="000000"/>
          <w:sz w:val="28"/>
        </w:rPr>
        <w:t>
      413) разрабатывает и утверждает правила заключения договоров с иностранцами на организацию любительского (спортивного) рыболовства;</w:t>
      </w:r>
      <w:r>
        <w:br/>
      </w:r>
      <w:r>
        <w:rPr>
          <w:rFonts w:ascii="Times New Roman"/>
          <w:b w:val="false"/>
          <w:i w:val="false"/>
          <w:color w:val="000000"/>
          <w:sz w:val="28"/>
        </w:rPr>
        <w:t>
      414) разрабатывает правила ведения учета и регистрации ловчих хищных птиц, используемых на охоте;</w:t>
      </w:r>
      <w:r>
        <w:br/>
      </w:r>
      <w:r>
        <w:rPr>
          <w:rFonts w:ascii="Times New Roman"/>
          <w:b w:val="false"/>
          <w:i w:val="false"/>
          <w:color w:val="000000"/>
          <w:sz w:val="28"/>
        </w:rPr>
        <w:t>
      415)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r>
        <w:br/>
      </w:r>
      <w:r>
        <w:rPr>
          <w:rFonts w:ascii="Times New Roman"/>
          <w:b w:val="false"/>
          <w:i w:val="false"/>
          <w:color w:val="000000"/>
          <w:sz w:val="28"/>
        </w:rPr>
        <w:t>
      416) разрабатывает правила использования рыбохозяйственных водоемов и (или) участков для развития аквакультуры;</w:t>
      </w:r>
      <w:r>
        <w:br/>
      </w:r>
      <w:r>
        <w:rPr>
          <w:rFonts w:ascii="Times New Roman"/>
          <w:b w:val="false"/>
          <w:i w:val="false"/>
          <w:color w:val="000000"/>
          <w:sz w:val="28"/>
        </w:rPr>
        <w:t>
      417) разрабатывает правила выдачи административным органом разрешений на ввоз в Республику Казахстан и вывоз за ее пределы видов животных, их частей и дериватов, находящихся под угрозой исчезновения;</w:t>
      </w:r>
      <w:r>
        <w:br/>
      </w:r>
      <w:r>
        <w:rPr>
          <w:rFonts w:ascii="Times New Roman"/>
          <w:b w:val="false"/>
          <w:i w:val="false"/>
          <w:color w:val="000000"/>
          <w:sz w:val="28"/>
        </w:rPr>
        <w:t>
      418) разрабатывает правила отнесения рыбохозяйственных водоемов и (или) участков к особо ценным, установления их границ;</w:t>
      </w:r>
      <w:r>
        <w:br/>
      </w:r>
      <w:r>
        <w:rPr>
          <w:rFonts w:ascii="Times New Roman"/>
          <w:b w:val="false"/>
          <w:i w:val="false"/>
          <w:color w:val="000000"/>
          <w:sz w:val="28"/>
        </w:rPr>
        <w:t>
      419) разрабатывает и утверждает форму справки о происхождении вылова;</w:t>
      </w:r>
      <w:r>
        <w:br/>
      </w:r>
      <w:r>
        <w:rPr>
          <w:rFonts w:ascii="Times New Roman"/>
          <w:b w:val="false"/>
          <w:i w:val="false"/>
          <w:color w:val="000000"/>
          <w:sz w:val="28"/>
        </w:rPr>
        <w:t>
      420) согласовывает применение ядохимикатов при истреблении мышевидных грызунов (сусликов, серых крыс, хомяков), а также в случаях эпизоотии бешенства и других болезней животных;</w:t>
      </w:r>
      <w:r>
        <w:br/>
      </w:r>
      <w:r>
        <w:rPr>
          <w:rFonts w:ascii="Times New Roman"/>
          <w:b w:val="false"/>
          <w:i w:val="false"/>
          <w:color w:val="000000"/>
          <w:sz w:val="28"/>
        </w:rPr>
        <w:t>
      421) выдает разрешения на производство интродукции, реинтродукции и гибридизации животных, а также изъятие вновь акклиматизированных животных, за исключением редких и находящихся под угрозой исчезновения;</w:t>
      </w:r>
      <w:r>
        <w:br/>
      </w:r>
      <w:r>
        <w:rPr>
          <w:rFonts w:ascii="Times New Roman"/>
          <w:b w:val="false"/>
          <w:i w:val="false"/>
          <w:color w:val="000000"/>
          <w:sz w:val="28"/>
        </w:rPr>
        <w:t>
      422) осуществляет владение и пользование государственным лесным фондом в пределах компетенции, установленной Правительством Республики Казахстан;</w:t>
      </w:r>
      <w:r>
        <w:br/>
      </w:r>
      <w:r>
        <w:rPr>
          <w:rFonts w:ascii="Times New Roman"/>
          <w:b w:val="false"/>
          <w:i w:val="false"/>
          <w:color w:val="000000"/>
          <w:sz w:val="28"/>
        </w:rPr>
        <w:t>
      423) разрабатывает программы по вопросам охраны, защиты, пользования лесным фондом, воспроизводства лесов и лесоразведения и обеспечивает их выполнение;</w:t>
      </w:r>
      <w:r>
        <w:br/>
      </w:r>
      <w:r>
        <w:rPr>
          <w:rFonts w:ascii="Times New Roman"/>
          <w:b w:val="false"/>
          <w:i w:val="false"/>
          <w:color w:val="000000"/>
          <w:sz w:val="28"/>
        </w:rPr>
        <w:t>
      424) организовывает и обеспечивает охрану, защиту, воспроизводство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r>
        <w:br/>
      </w:r>
      <w:r>
        <w:rPr>
          <w:rFonts w:ascii="Times New Roman"/>
          <w:b w:val="false"/>
          <w:i w:val="false"/>
          <w:color w:val="000000"/>
          <w:sz w:val="28"/>
        </w:rPr>
        <w:t>
      425) разрабатывает и утверждает нормативные правовые акты Республики Казахстан в области охраны, защиты и пользования лесным фондом, воспроизводства лесов и лесоразведения;</w:t>
      </w:r>
      <w:r>
        <w:br/>
      </w:r>
      <w:r>
        <w:rPr>
          <w:rFonts w:ascii="Times New Roman"/>
          <w:b w:val="false"/>
          <w:i w:val="false"/>
          <w:color w:val="000000"/>
          <w:sz w:val="28"/>
        </w:rPr>
        <w:t>
      426) осуществляет путем проверок государственный контроль и надзор за состоянием, охраной, защитой, пользованием лесным фондом, воспроизводством лесов и лесоразведением;</w:t>
      </w:r>
      <w:r>
        <w:br/>
      </w:r>
      <w:r>
        <w:rPr>
          <w:rFonts w:ascii="Times New Roman"/>
          <w:b w:val="false"/>
          <w:i w:val="false"/>
          <w:color w:val="000000"/>
          <w:sz w:val="28"/>
        </w:rPr>
        <w:t>
      427) обеспечивает разработку и утверждает расчетные лесосеки на участках государственного лесного фонда и возраста рубок;</w:t>
      </w:r>
      <w:r>
        <w:br/>
      </w:r>
      <w:r>
        <w:rPr>
          <w:rFonts w:ascii="Times New Roman"/>
          <w:b w:val="false"/>
          <w:i w:val="false"/>
          <w:color w:val="000000"/>
          <w:sz w:val="28"/>
        </w:rPr>
        <w:t>
      428) согласовывает с местными исполнительными органами областей, города республиканского значения, столицы, территориальными подразделениями и иными государственными органами материалы тендеров по предоставлению лесных ресурсов в долгосрочное лесопользование на участках государственного лесного фонда, находящихся в их функциональном ведении, а также проекты договоров, заключаемых с победителем тендера;</w:t>
      </w:r>
      <w:r>
        <w:br/>
      </w:r>
      <w:r>
        <w:rPr>
          <w:rFonts w:ascii="Times New Roman"/>
          <w:b w:val="false"/>
          <w:i w:val="false"/>
          <w:color w:val="000000"/>
          <w:sz w:val="28"/>
        </w:rPr>
        <w:t>
      429) разрабатывает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 и обеспечивает их ведение;</w:t>
      </w:r>
      <w:r>
        <w:br/>
      </w:r>
      <w:r>
        <w:rPr>
          <w:rFonts w:ascii="Times New Roman"/>
          <w:b w:val="false"/>
          <w:i w:val="false"/>
          <w:color w:val="000000"/>
          <w:sz w:val="28"/>
        </w:rPr>
        <w:t>
      430) осуществляет международное сотрудничество в области лесных отношений в порядке, установленном законодательством Республики Казахстан;</w:t>
      </w:r>
      <w:r>
        <w:br/>
      </w:r>
      <w:r>
        <w:rPr>
          <w:rFonts w:ascii="Times New Roman"/>
          <w:b w:val="false"/>
          <w:i w:val="false"/>
          <w:color w:val="000000"/>
          <w:sz w:val="28"/>
        </w:rPr>
        <w:t>
      431) заслушивает отчет руководителя структурного подразделения местного исполнительного органа областей, города республиканского значения, столицы,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r>
        <w:br/>
      </w:r>
      <w:r>
        <w:rPr>
          <w:rFonts w:ascii="Times New Roman"/>
          <w:b w:val="false"/>
          <w:i w:val="false"/>
          <w:color w:val="000000"/>
          <w:sz w:val="28"/>
        </w:rPr>
        <w:t>
      432) приостанавливает, ограничивает, прекращает право лесопользования на участках государственного лесного фонда, а также работы, представляющие опасность для состояния и воспроизводства лесов, в соответствии с законодательством Республики Казахстан;</w:t>
      </w:r>
      <w:r>
        <w:br/>
      </w:r>
      <w:r>
        <w:rPr>
          <w:rFonts w:ascii="Times New Roman"/>
          <w:b w:val="false"/>
          <w:i w:val="false"/>
          <w:color w:val="000000"/>
          <w:sz w:val="28"/>
        </w:rPr>
        <w:t>
      433) определяет направления научно-технического развития, организовывает научное исследование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r>
        <w:br/>
      </w:r>
      <w:r>
        <w:rPr>
          <w:rFonts w:ascii="Times New Roman"/>
          <w:b w:val="false"/>
          <w:i w:val="false"/>
          <w:color w:val="000000"/>
          <w:sz w:val="28"/>
        </w:rPr>
        <w:t>
      434) организовывает и проводит тендеры по предоставлению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областей, города республиканского значения, столицы;</w:t>
      </w:r>
      <w:r>
        <w:br/>
      </w:r>
      <w:r>
        <w:rPr>
          <w:rFonts w:ascii="Times New Roman"/>
          <w:b w:val="false"/>
          <w:i w:val="false"/>
          <w:color w:val="000000"/>
          <w:sz w:val="28"/>
        </w:rPr>
        <w:t>
      435)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r>
        <w:br/>
      </w:r>
      <w:r>
        <w:rPr>
          <w:rFonts w:ascii="Times New Roman"/>
          <w:b w:val="false"/>
          <w:i w:val="false"/>
          <w:color w:val="000000"/>
          <w:sz w:val="28"/>
        </w:rPr>
        <w:t>
      436) разрабатывает и утверждает методические указания расчета ставок платы за лесные пользования на участках государственного лесного фонда, по учету и определению ущерба, причиненного пожарами на территории лесного фонда, по учету и определению ущерба, причиненного незаконными порубками леса на территории лесного фонда;</w:t>
      </w:r>
      <w:r>
        <w:br/>
      </w:r>
      <w:r>
        <w:rPr>
          <w:rFonts w:ascii="Times New Roman"/>
          <w:b w:val="false"/>
          <w:i w:val="false"/>
          <w:color w:val="000000"/>
          <w:sz w:val="28"/>
        </w:rPr>
        <w:t>
      437) вырабатывает предложения по формированию государственной лесной политики и реализует ее;</w:t>
      </w:r>
      <w:r>
        <w:br/>
      </w:r>
      <w:r>
        <w:rPr>
          <w:rFonts w:ascii="Times New Roman"/>
          <w:b w:val="false"/>
          <w:i w:val="false"/>
          <w:color w:val="000000"/>
          <w:sz w:val="28"/>
        </w:rPr>
        <w:t>
      438) координирует деятельность структурных подразделений местных исполнительных органов областей, города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r>
        <w:br/>
      </w:r>
      <w:r>
        <w:rPr>
          <w:rFonts w:ascii="Times New Roman"/>
          <w:b w:val="false"/>
          <w:i w:val="false"/>
          <w:color w:val="000000"/>
          <w:sz w:val="28"/>
        </w:rPr>
        <w:t>
      439) осуществляет лицензирование деятельности по заготовке древесины на участках государственного лесного фонда, осуществляемой лесопользователями;</w:t>
      </w:r>
      <w:r>
        <w:br/>
      </w:r>
      <w:r>
        <w:rPr>
          <w:rFonts w:ascii="Times New Roman"/>
          <w:b w:val="false"/>
          <w:i w:val="false"/>
          <w:color w:val="000000"/>
          <w:sz w:val="28"/>
        </w:rPr>
        <w:t>
      440) утверждает лесоустроительные проекты;</w:t>
      </w:r>
      <w:r>
        <w:br/>
      </w:r>
      <w:r>
        <w:rPr>
          <w:rFonts w:ascii="Times New Roman"/>
          <w:b w:val="false"/>
          <w:i w:val="false"/>
          <w:color w:val="000000"/>
          <w:sz w:val="28"/>
        </w:rPr>
        <w:t>
      441) разрабатывает и утверждает правила выдачи разрешений и выдает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8"/>
        </w:rPr>
        <w:t>
      442) формирует и утверждает ежегодные объемы рубок леса на территории государственного лесного фонда;</w:t>
      </w:r>
      <w:r>
        <w:br/>
      </w:r>
      <w:r>
        <w:rPr>
          <w:rFonts w:ascii="Times New Roman"/>
          <w:b w:val="false"/>
          <w:i w:val="false"/>
          <w:color w:val="000000"/>
          <w:sz w:val="28"/>
        </w:rPr>
        <w:t>
      443) разрабатывает и утверждает лесосеменное районирование;</w:t>
      </w:r>
      <w:r>
        <w:br/>
      </w:r>
      <w:r>
        <w:rPr>
          <w:rFonts w:ascii="Times New Roman"/>
          <w:b w:val="false"/>
          <w:i w:val="false"/>
          <w:color w:val="000000"/>
          <w:sz w:val="28"/>
        </w:rPr>
        <w:t>
      444) разрабатывает и утверждает правила поощрения и порядок присвоения почетных званий, нагрудных знаков и почетных грамот в области лесного хозяйства;</w:t>
      </w:r>
      <w:r>
        <w:br/>
      </w:r>
      <w:r>
        <w:rPr>
          <w:rFonts w:ascii="Times New Roman"/>
          <w:b w:val="false"/>
          <w:i w:val="false"/>
          <w:color w:val="000000"/>
          <w:sz w:val="28"/>
        </w:rPr>
        <w:t>
      445) разрабатывает правила осуществления авиационных работ по охране и защите лесного фонда;</w:t>
      </w:r>
      <w:r>
        <w:br/>
      </w:r>
      <w:r>
        <w:rPr>
          <w:rFonts w:ascii="Times New Roman"/>
          <w:b w:val="false"/>
          <w:i w:val="false"/>
          <w:color w:val="000000"/>
          <w:sz w:val="28"/>
        </w:rPr>
        <w:t>
      446)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w:t>
      </w:r>
      <w:r>
        <w:br/>
      </w:r>
      <w:r>
        <w:rPr>
          <w:rFonts w:ascii="Times New Roman"/>
          <w:b w:val="false"/>
          <w:i w:val="false"/>
          <w:color w:val="000000"/>
          <w:sz w:val="28"/>
        </w:rPr>
        <w:t>
      447) разрабатывает и утверждает порядок проведения инвентаризации лесных культур, питомников, площадей с проведенными мерами содействия естественному возобновлению леса, оставленных под естественное заращивание в государственном лесном фонде;</w:t>
      </w:r>
      <w:r>
        <w:br/>
      </w:r>
      <w:r>
        <w:rPr>
          <w:rFonts w:ascii="Times New Roman"/>
          <w:b w:val="false"/>
          <w:i w:val="false"/>
          <w:color w:val="000000"/>
          <w:sz w:val="28"/>
        </w:rPr>
        <w:t>
      448) разрабатывает и утверждает инструкцию проведения лесоустройства;</w:t>
      </w:r>
      <w:r>
        <w:br/>
      </w:r>
      <w:r>
        <w:rPr>
          <w:rFonts w:ascii="Times New Roman"/>
          <w:b w:val="false"/>
          <w:i w:val="false"/>
          <w:color w:val="000000"/>
          <w:sz w:val="28"/>
        </w:rPr>
        <w:t>
      449) разрабатывает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выдачи разрешения на использование этих участков под строительство таких объектов;</w:t>
      </w:r>
      <w:r>
        <w:br/>
      </w:r>
      <w:r>
        <w:rPr>
          <w:rFonts w:ascii="Times New Roman"/>
          <w:b w:val="false"/>
          <w:i w:val="false"/>
          <w:color w:val="000000"/>
          <w:sz w:val="28"/>
        </w:rPr>
        <w:t>
      450) предоставляет лесопользователям участки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выдает разрешение на использование этих участков под строительство таких объектов;</w:t>
      </w:r>
      <w:r>
        <w:br/>
      </w:r>
      <w:r>
        <w:rPr>
          <w:rFonts w:ascii="Times New Roman"/>
          <w:b w:val="false"/>
          <w:i w:val="false"/>
          <w:color w:val="000000"/>
          <w:sz w:val="28"/>
        </w:rPr>
        <w:t>
      451) разрабатывает перечень дериватов;</w:t>
      </w:r>
      <w:r>
        <w:br/>
      </w:r>
      <w:r>
        <w:rPr>
          <w:rFonts w:ascii="Times New Roman"/>
          <w:b w:val="false"/>
          <w:i w:val="false"/>
          <w:color w:val="000000"/>
          <w:sz w:val="28"/>
        </w:rPr>
        <w:t>
      452) вносит в Правительство Республики Казахстан предложения по объему изъятия растений, занесенных в Красную книгу Республики Казахстан;</w:t>
      </w:r>
      <w:r>
        <w:br/>
      </w:r>
      <w:r>
        <w:rPr>
          <w:rFonts w:ascii="Times New Roman"/>
          <w:b w:val="false"/>
          <w:i w:val="false"/>
          <w:color w:val="000000"/>
          <w:sz w:val="28"/>
        </w:rPr>
        <w:t>
      453) разрабатывает натуральные нормы обеспечения форменной одеждой со знаками различия (без погон) должностных лиц государственной лесной инспекции и государственной лесной охраны Республики Казахстан;</w:t>
      </w:r>
      <w:r>
        <w:br/>
      </w:r>
      <w:r>
        <w:rPr>
          <w:rFonts w:ascii="Times New Roman"/>
          <w:b w:val="false"/>
          <w:i w:val="false"/>
          <w:color w:val="000000"/>
          <w:sz w:val="28"/>
        </w:rPr>
        <w:t>
      454) разрабатывает и утверждает образцы и порядок ношения форменной одежды со знаками различия (без погон) должностных лиц государственной лесной инспекции и государственной лесной охраны Республики Казахстан;</w:t>
      </w:r>
      <w:r>
        <w:br/>
      </w:r>
      <w:r>
        <w:rPr>
          <w:rFonts w:ascii="Times New Roman"/>
          <w:b w:val="false"/>
          <w:i w:val="false"/>
          <w:color w:val="000000"/>
          <w:sz w:val="28"/>
        </w:rPr>
        <w:t>
      455) разрабатывает правила заготовки, переработки, хранения и использования лесных семян и контроля за их качеством;</w:t>
      </w:r>
      <w:r>
        <w:br/>
      </w:r>
      <w:r>
        <w:rPr>
          <w:rFonts w:ascii="Times New Roman"/>
          <w:b w:val="false"/>
          <w:i w:val="false"/>
          <w:color w:val="000000"/>
          <w:sz w:val="28"/>
        </w:rPr>
        <w:t>
      456) вносит предложения в Правительство Республики Казахстан по распределению государственного лесного фонда по категориям;</w:t>
      </w:r>
      <w:r>
        <w:br/>
      </w:r>
      <w:r>
        <w:rPr>
          <w:rFonts w:ascii="Times New Roman"/>
          <w:b w:val="false"/>
          <w:i w:val="false"/>
          <w:color w:val="000000"/>
          <w:sz w:val="28"/>
        </w:rPr>
        <w:t>
      457) разрабатывает правила отпуска древесины на корню и рубок леса на участках государственного лесного фонда;</w:t>
      </w:r>
      <w:r>
        <w:br/>
      </w:r>
      <w:r>
        <w:rPr>
          <w:rFonts w:ascii="Times New Roman"/>
          <w:b w:val="false"/>
          <w:i w:val="false"/>
          <w:color w:val="000000"/>
          <w:sz w:val="28"/>
        </w:rPr>
        <w:t>
      458) разрабатывает правила установления ширины запретных полос лесов по берегам рек, озер, водохранилищ, каналов и других водных объектов;</w:t>
      </w:r>
      <w:r>
        <w:br/>
      </w:r>
      <w:r>
        <w:rPr>
          <w:rFonts w:ascii="Times New Roman"/>
          <w:b w:val="false"/>
          <w:i w:val="false"/>
          <w:color w:val="000000"/>
          <w:sz w:val="28"/>
        </w:rPr>
        <w:t>
      459) разрабатывает базовые ставки для исчисления размеров вреда, причиненного нарушением лесного законодательства Республики Казахстан;</w:t>
      </w:r>
      <w:r>
        <w:br/>
      </w:r>
      <w:r>
        <w:rPr>
          <w:rFonts w:ascii="Times New Roman"/>
          <w:b w:val="false"/>
          <w:i w:val="false"/>
          <w:color w:val="000000"/>
          <w:sz w:val="28"/>
        </w:rPr>
        <w:t>
      460) разрабатывает нормы и нормативы по охране, защите, пользованию лесным фондом, воспроизводству лесов и лесоразведению на участках государственного лесного фонда;</w:t>
      </w:r>
      <w:r>
        <w:br/>
      </w:r>
      <w:r>
        <w:rPr>
          <w:rFonts w:ascii="Times New Roman"/>
          <w:b w:val="false"/>
          <w:i w:val="false"/>
          <w:color w:val="000000"/>
          <w:sz w:val="28"/>
        </w:rPr>
        <w:t>
      461) разрабатывает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r>
        <w:br/>
      </w:r>
      <w:r>
        <w:rPr>
          <w:rFonts w:ascii="Times New Roman"/>
          <w:b w:val="false"/>
          <w:i w:val="false"/>
          <w:color w:val="000000"/>
          <w:sz w:val="28"/>
        </w:rPr>
        <w:t>
      462) разрабатывает правила воспроизводства лесов и лесоразведения;</w:t>
      </w:r>
      <w:r>
        <w:br/>
      </w:r>
      <w:r>
        <w:rPr>
          <w:rFonts w:ascii="Times New Roman"/>
          <w:b w:val="false"/>
          <w:i w:val="false"/>
          <w:color w:val="000000"/>
          <w:sz w:val="28"/>
        </w:rPr>
        <w:t>
      463) разрабатывает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r>
        <w:br/>
      </w:r>
      <w:r>
        <w:rPr>
          <w:rFonts w:ascii="Times New Roman"/>
          <w:b w:val="false"/>
          <w:i w:val="false"/>
          <w:color w:val="000000"/>
          <w:sz w:val="28"/>
        </w:rPr>
        <w:t>
      464) разрабатывает перечень особо опасных вредителей и болезней леса, за исключением карантинных видов, и порядок борьбы с ними;</w:t>
      </w:r>
      <w:r>
        <w:br/>
      </w:r>
      <w:r>
        <w:rPr>
          <w:rFonts w:ascii="Times New Roman"/>
          <w:b w:val="false"/>
          <w:i w:val="false"/>
          <w:color w:val="000000"/>
          <w:sz w:val="28"/>
        </w:rPr>
        <w:t>
      465) разрабатывает формы лесорубочного билета и лесного билета, правила их учета, хранения, заполнения и выдачи;</w:t>
      </w:r>
      <w:r>
        <w:br/>
      </w:r>
      <w:r>
        <w:rPr>
          <w:rFonts w:ascii="Times New Roman"/>
          <w:b w:val="false"/>
          <w:i w:val="false"/>
          <w:color w:val="000000"/>
          <w:sz w:val="28"/>
        </w:rPr>
        <w:t>
      466) разрабатывает правила проведения освидетельствования мест рубок на участках государственного лесного фонда;</w:t>
      </w:r>
      <w:r>
        <w:br/>
      </w:r>
      <w:r>
        <w:rPr>
          <w:rFonts w:ascii="Times New Roman"/>
          <w:b w:val="false"/>
          <w:i w:val="false"/>
          <w:color w:val="000000"/>
          <w:sz w:val="28"/>
        </w:rPr>
        <w:t>
      467) разрабатывает правила применения клейм в государственном лесном фонде;</w:t>
      </w:r>
      <w:r>
        <w:br/>
      </w:r>
      <w:r>
        <w:rPr>
          <w:rFonts w:ascii="Times New Roman"/>
          <w:b w:val="false"/>
          <w:i w:val="false"/>
          <w:color w:val="000000"/>
          <w:sz w:val="28"/>
        </w:rPr>
        <w:t>
      468) разрабатывает правила учета, определения и возмещения ущерба, причиняемого пожарами на территории лесного фонда;</w:t>
      </w:r>
      <w:r>
        <w:br/>
      </w:r>
      <w:r>
        <w:rPr>
          <w:rFonts w:ascii="Times New Roman"/>
          <w:b w:val="false"/>
          <w:i w:val="false"/>
          <w:color w:val="000000"/>
          <w:sz w:val="28"/>
        </w:rPr>
        <w:t>
      469) разрабатывает правила учета и определения ущерба, причиненного незаконными порубками на территории лесного фонда;</w:t>
      </w:r>
      <w:r>
        <w:br/>
      </w:r>
      <w:r>
        <w:rPr>
          <w:rFonts w:ascii="Times New Roman"/>
          <w:b w:val="false"/>
          <w:i w:val="false"/>
          <w:color w:val="000000"/>
          <w:sz w:val="28"/>
        </w:rPr>
        <w:t>
      470) разрабатывает нормы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r>
        <w:br/>
      </w:r>
      <w:r>
        <w:rPr>
          <w:rFonts w:ascii="Times New Roman"/>
          <w:b w:val="false"/>
          <w:i w:val="false"/>
          <w:color w:val="000000"/>
          <w:sz w:val="28"/>
        </w:rPr>
        <w:t>
      471) разрабатывает правила государственной регистрации договора долгосрочного лесопользования на участках государственного лесного фонда в территориальных подразделениях;</w:t>
      </w:r>
      <w:r>
        <w:br/>
      </w:r>
      <w:r>
        <w:rPr>
          <w:rFonts w:ascii="Times New Roman"/>
          <w:b w:val="false"/>
          <w:i w:val="false"/>
          <w:color w:val="000000"/>
          <w:sz w:val="28"/>
        </w:rPr>
        <w:t>
      472) разрабатывает правила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w:t>
      </w:r>
      <w:r>
        <w:br/>
      </w:r>
      <w:r>
        <w:rPr>
          <w:rFonts w:ascii="Times New Roman"/>
          <w:b w:val="false"/>
          <w:i w:val="false"/>
          <w:color w:val="000000"/>
          <w:sz w:val="28"/>
        </w:rPr>
        <w:t>
      473) разрабатывает положение о лесной пожарной станции государственного лесовладельца;</w:t>
      </w:r>
      <w:r>
        <w:br/>
      </w:r>
      <w:r>
        <w:rPr>
          <w:rFonts w:ascii="Times New Roman"/>
          <w:b w:val="false"/>
          <w:i w:val="false"/>
          <w:color w:val="000000"/>
          <w:sz w:val="28"/>
        </w:rPr>
        <w:t>
      474) разрабатывает правила по осуществлению государственного контроля и надзора в области охраны, защиты, пользования лесным фондом, воспроизводства лесов и лесоразведения должностными лицами государственной лесной инспекции Республики Казахстан;</w:t>
      </w:r>
      <w:r>
        <w:br/>
      </w:r>
      <w:r>
        <w:rPr>
          <w:rFonts w:ascii="Times New Roman"/>
          <w:b w:val="false"/>
          <w:i w:val="false"/>
          <w:color w:val="000000"/>
          <w:sz w:val="28"/>
        </w:rPr>
        <w:t>
      475) разрабатывает положение о государственной лесной охране;</w:t>
      </w:r>
      <w:r>
        <w:br/>
      </w:r>
      <w:r>
        <w:rPr>
          <w:rFonts w:ascii="Times New Roman"/>
          <w:b w:val="false"/>
          <w:i w:val="false"/>
          <w:color w:val="000000"/>
          <w:sz w:val="28"/>
        </w:rPr>
        <w:t>
      476)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r>
        <w:br/>
      </w:r>
      <w:r>
        <w:rPr>
          <w:rFonts w:ascii="Times New Roman"/>
          <w:b w:val="false"/>
          <w:i w:val="false"/>
          <w:color w:val="000000"/>
          <w:sz w:val="28"/>
        </w:rPr>
        <w:t>
      477) осуществляет контроль и надзор за количественными и качественными изменениями лесного фонда, санитарным состоянием лесов, лесопатологической обстановкой в лесах;</w:t>
      </w:r>
      <w:r>
        <w:br/>
      </w:r>
      <w:r>
        <w:rPr>
          <w:rFonts w:ascii="Times New Roman"/>
          <w:b w:val="false"/>
          <w:i w:val="false"/>
          <w:color w:val="000000"/>
          <w:sz w:val="28"/>
        </w:rPr>
        <w:t>
      478) осуществляет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w:t>
      </w:r>
      <w:r>
        <w:br/>
      </w:r>
      <w:r>
        <w:rPr>
          <w:rFonts w:ascii="Times New Roman"/>
          <w:b w:val="false"/>
          <w:i w:val="false"/>
          <w:color w:val="000000"/>
          <w:sz w:val="28"/>
        </w:rPr>
        <w:t>
      479) осуществляет контроль и надзор за выполнением требований пожарной безопасности в лесах, мероприятий по предупреждению лесных пожаров, обеспечению их своевременного обнаружения и ликвидации, а также точностью учета площадей гарей и определения причиненного пожарами ущерба государственному лесному фонду, своевременностью принятых мер по ликвидации последствий лесных пожаров;</w:t>
      </w:r>
      <w:r>
        <w:br/>
      </w:r>
      <w:r>
        <w:rPr>
          <w:rFonts w:ascii="Times New Roman"/>
          <w:b w:val="false"/>
          <w:i w:val="false"/>
          <w:color w:val="000000"/>
          <w:sz w:val="28"/>
        </w:rPr>
        <w:t>
      480) осуществляет государственный контроль и надзор за состоянием, охраной, защитой, использованием и воспроизводством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сельского и лесного хозяйства;</w:t>
      </w:r>
      <w:r>
        <w:br/>
      </w:r>
      <w:r>
        <w:rPr>
          <w:rFonts w:ascii="Times New Roman"/>
          <w:b w:val="false"/>
          <w:i w:val="false"/>
          <w:color w:val="000000"/>
          <w:sz w:val="28"/>
        </w:rPr>
        <w:t>
      481) осуществляет государственный контроль и надзор за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антропогенного характера;</w:t>
      </w:r>
      <w:r>
        <w:br/>
      </w:r>
      <w:r>
        <w:rPr>
          <w:rFonts w:ascii="Times New Roman"/>
          <w:b w:val="false"/>
          <w:i w:val="false"/>
          <w:color w:val="000000"/>
          <w:sz w:val="28"/>
        </w:rPr>
        <w:t>
      482) осуществляет государственный контроль и надзор за отводом лесосек;</w:t>
      </w:r>
      <w:r>
        <w:br/>
      </w:r>
      <w:r>
        <w:rPr>
          <w:rFonts w:ascii="Times New Roman"/>
          <w:b w:val="false"/>
          <w:i w:val="false"/>
          <w:color w:val="000000"/>
          <w:sz w:val="28"/>
        </w:rPr>
        <w:t>
      483) осуществляет государственный контроль и надзор за соблюдением правил отпуска древесины на корню и рубок леса, иных правил лесопользования на участках государственного лесного фонда;</w:t>
      </w:r>
      <w:r>
        <w:br/>
      </w:r>
      <w:r>
        <w:rPr>
          <w:rFonts w:ascii="Times New Roman"/>
          <w:b w:val="false"/>
          <w:i w:val="false"/>
          <w:color w:val="000000"/>
          <w:sz w:val="28"/>
        </w:rPr>
        <w:t>
      484) осуществляет государственный контроль и надзор за соблюдением режимов охраны в лесах особо охраняемых природных территорий;</w:t>
      </w:r>
      <w:r>
        <w:br/>
      </w:r>
      <w:r>
        <w:rPr>
          <w:rFonts w:ascii="Times New Roman"/>
          <w:b w:val="false"/>
          <w:i w:val="false"/>
          <w:color w:val="000000"/>
          <w:sz w:val="28"/>
        </w:rPr>
        <w:t>
      485) осуществляет государственный контроль и надзор за соблюдением лесосеменного районирования, заготовки, переработки, хранения и использования лесных семян, ведением питомнического хозяйства на участках государственного лесного фонда;</w:t>
      </w:r>
      <w:r>
        <w:br/>
      </w:r>
      <w:r>
        <w:rPr>
          <w:rFonts w:ascii="Times New Roman"/>
          <w:b w:val="false"/>
          <w:i w:val="false"/>
          <w:color w:val="000000"/>
          <w:sz w:val="28"/>
        </w:rPr>
        <w:t>
      486) осуществляет государственный контроль и надзор за использованием земель лесного фонда в соответствии с их целевым назначением и охраной этих земель;</w:t>
      </w:r>
      <w:r>
        <w:br/>
      </w:r>
      <w:r>
        <w:rPr>
          <w:rFonts w:ascii="Times New Roman"/>
          <w:b w:val="false"/>
          <w:i w:val="false"/>
          <w:color w:val="000000"/>
          <w:sz w:val="28"/>
        </w:rPr>
        <w:t>
      487) осуществляет государственный контроль и надзор за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br/>
      </w:r>
      <w:r>
        <w:rPr>
          <w:rFonts w:ascii="Times New Roman"/>
          <w:b w:val="false"/>
          <w:i w:val="false"/>
          <w:color w:val="000000"/>
          <w:sz w:val="28"/>
        </w:rPr>
        <w:t>
      488) разрабатывает квалификационные требования, предъявляемые к деятельности по оказанию услуг по складской деятельности с выдачей хлопковых расписок;</w:t>
      </w:r>
      <w:r>
        <w:br/>
      </w:r>
      <w:r>
        <w:rPr>
          <w:rFonts w:ascii="Times New Roman"/>
          <w:b w:val="false"/>
          <w:i w:val="false"/>
          <w:color w:val="000000"/>
          <w:sz w:val="28"/>
        </w:rPr>
        <w:t>
      489) разрабатывает и утверждает положения о государственных инспекторах в области развития хлопковой отрасли;</w:t>
      </w:r>
      <w:r>
        <w:br/>
      </w:r>
      <w:r>
        <w:rPr>
          <w:rFonts w:ascii="Times New Roman"/>
          <w:b w:val="false"/>
          <w:i w:val="false"/>
          <w:color w:val="000000"/>
          <w:sz w:val="28"/>
        </w:rPr>
        <w:t>
      490) разрабатывает правила проведения мониторинга хлопкового рынка;</w:t>
      </w:r>
      <w:r>
        <w:br/>
      </w:r>
      <w:r>
        <w:rPr>
          <w:rFonts w:ascii="Times New Roman"/>
          <w:b w:val="false"/>
          <w:i w:val="false"/>
          <w:color w:val="000000"/>
          <w:sz w:val="28"/>
        </w:rPr>
        <w:t>
      491) разрабатывает правила ведения количественно-качественного учета хлопка;</w:t>
      </w:r>
      <w:r>
        <w:br/>
      </w:r>
      <w:r>
        <w:rPr>
          <w:rFonts w:ascii="Times New Roman"/>
          <w:b w:val="false"/>
          <w:i w:val="false"/>
          <w:color w:val="000000"/>
          <w:sz w:val="28"/>
        </w:rPr>
        <w:t>
      492) разрабатывает правила формирования, хранения и использования государственных ресурсов семян хлопчатника;</w:t>
      </w:r>
      <w:r>
        <w:br/>
      </w:r>
      <w:r>
        <w:rPr>
          <w:rFonts w:ascii="Times New Roman"/>
          <w:b w:val="false"/>
          <w:i w:val="false"/>
          <w:color w:val="000000"/>
          <w:sz w:val="28"/>
        </w:rPr>
        <w:t>
      493) разрабатывает проекты правил организации технологического процесса первичной переработки хлопка-сырца в хлопок-волокно;</w:t>
      </w:r>
      <w:r>
        <w:br/>
      </w:r>
      <w:r>
        <w:rPr>
          <w:rFonts w:ascii="Times New Roman"/>
          <w:b w:val="false"/>
          <w:i w:val="false"/>
          <w:color w:val="000000"/>
          <w:sz w:val="28"/>
        </w:rPr>
        <w:t>
      494) разрабатывает проекты правил выдачи, обращения, аннулирования и погашения хлопковых расписок;</w:t>
      </w:r>
      <w:r>
        <w:br/>
      </w:r>
      <w:r>
        <w:rPr>
          <w:rFonts w:ascii="Times New Roman"/>
          <w:b w:val="false"/>
          <w:i w:val="false"/>
          <w:color w:val="000000"/>
          <w:sz w:val="28"/>
        </w:rPr>
        <w:t>
      495) разрабатывает проекты правил проведения временного управления хлопкоперерабатывающей организацией;</w:t>
      </w:r>
      <w:r>
        <w:br/>
      </w:r>
      <w:r>
        <w:rPr>
          <w:rFonts w:ascii="Times New Roman"/>
          <w:b w:val="false"/>
          <w:i w:val="false"/>
          <w:color w:val="000000"/>
          <w:sz w:val="28"/>
        </w:rPr>
        <w:t>
      496) разрабатывает и утверждает форму (образец) и описания хлопковой расписки;</w:t>
      </w:r>
      <w:r>
        <w:br/>
      </w:r>
      <w:r>
        <w:rPr>
          <w:rFonts w:ascii="Times New Roman"/>
          <w:b w:val="false"/>
          <w:i w:val="false"/>
          <w:color w:val="000000"/>
          <w:sz w:val="28"/>
        </w:rPr>
        <w:t>
      497) разрабатывает порядок проведения экспертизы качества хлопка-сырца и выдачи удостоверения о качестве хлопка-сырца;</w:t>
      </w:r>
      <w:r>
        <w:br/>
      </w:r>
      <w:r>
        <w:rPr>
          <w:rFonts w:ascii="Times New Roman"/>
          <w:b w:val="false"/>
          <w:i w:val="false"/>
          <w:color w:val="000000"/>
          <w:sz w:val="28"/>
        </w:rPr>
        <w:t>
      498) разрабатывает формы (образец) удостоверения о качестве хлопка-сырца;</w:t>
      </w:r>
      <w:r>
        <w:br/>
      </w:r>
      <w:r>
        <w:rPr>
          <w:rFonts w:ascii="Times New Roman"/>
          <w:b w:val="false"/>
          <w:i w:val="false"/>
          <w:color w:val="000000"/>
          <w:sz w:val="28"/>
        </w:rPr>
        <w:t>
      499) разрабатывает формы (образец) паспорта качества хлопка-волокна;</w:t>
      </w:r>
      <w:r>
        <w:br/>
      </w:r>
      <w:r>
        <w:rPr>
          <w:rFonts w:ascii="Times New Roman"/>
          <w:b w:val="false"/>
          <w:i w:val="false"/>
          <w:color w:val="000000"/>
          <w:sz w:val="28"/>
        </w:rPr>
        <w:t>
      500) проводит мониторинг хлопкового рынка;</w:t>
      </w:r>
      <w:r>
        <w:br/>
      </w:r>
      <w:r>
        <w:rPr>
          <w:rFonts w:ascii="Times New Roman"/>
          <w:b w:val="false"/>
          <w:i w:val="false"/>
          <w:color w:val="000000"/>
          <w:sz w:val="28"/>
        </w:rPr>
        <w:t>
      501) разрабатывает перечень и формы документов учета, сроки представления отчетности по ведению мониторинга хлопкового рынка;</w:t>
      </w:r>
      <w:r>
        <w:br/>
      </w:r>
      <w:r>
        <w:rPr>
          <w:rFonts w:ascii="Times New Roman"/>
          <w:b w:val="false"/>
          <w:i w:val="false"/>
          <w:color w:val="000000"/>
          <w:sz w:val="28"/>
        </w:rPr>
        <w:t>
      502) определяет порядок отпуска хлопка по требованию держателя складского свидетельства, содержащего сведения о залоге;</w:t>
      </w:r>
      <w:r>
        <w:br/>
      </w:r>
      <w:r>
        <w:rPr>
          <w:rFonts w:ascii="Times New Roman"/>
          <w:b w:val="false"/>
          <w:i w:val="false"/>
          <w:color w:val="000000"/>
          <w:sz w:val="28"/>
        </w:rPr>
        <w:t>
      503) разрабатывает перечень и формы документов учета, сроков представления отчетности по вопросам соблюдения квалификационных требований к деятельности по оказанию услуг по складской деятельности с выдачей хлопковых расписок;</w:t>
      </w:r>
      <w:r>
        <w:br/>
      </w:r>
      <w:r>
        <w:rPr>
          <w:rFonts w:ascii="Times New Roman"/>
          <w:b w:val="false"/>
          <w:i w:val="false"/>
          <w:color w:val="000000"/>
          <w:sz w:val="28"/>
        </w:rPr>
        <w:t>
      504) разрабатывает типовые формы договоров хранения и переработки хлопка-сырца в хлопок-волокно;</w:t>
      </w:r>
      <w:r>
        <w:br/>
      </w:r>
      <w:r>
        <w:rPr>
          <w:rFonts w:ascii="Times New Roman"/>
          <w:b w:val="false"/>
          <w:i w:val="false"/>
          <w:color w:val="000000"/>
          <w:sz w:val="28"/>
        </w:rPr>
        <w:t>
      505) разрабатывает проекты правил проведения экспертизы качества хлопка-волокна и выдачи паспорта качества хлопка-волокна;</w:t>
      </w:r>
      <w:r>
        <w:br/>
      </w:r>
      <w:r>
        <w:rPr>
          <w:rFonts w:ascii="Times New Roman"/>
          <w:b w:val="false"/>
          <w:i w:val="false"/>
          <w:color w:val="000000"/>
          <w:sz w:val="28"/>
        </w:rPr>
        <w:t>
      506) разрабатывает проекты правил деятельности и ликвидации фондов гарантирования исполнения обязательств по хлопковым распискам;</w:t>
      </w:r>
      <w:r>
        <w:br/>
      </w:r>
      <w:r>
        <w:rPr>
          <w:rFonts w:ascii="Times New Roman"/>
          <w:b w:val="false"/>
          <w:i w:val="false"/>
          <w:color w:val="000000"/>
          <w:sz w:val="28"/>
        </w:rPr>
        <w:t>
      507) разрабатывает проекты правил участия хлопкоперерабатывающих организаций в системе гарантирования исполнения обязательств по хлопковым распискам;</w:t>
      </w:r>
      <w:r>
        <w:br/>
      </w:r>
      <w:r>
        <w:rPr>
          <w:rFonts w:ascii="Times New Roman"/>
          <w:b w:val="false"/>
          <w:i w:val="false"/>
          <w:color w:val="000000"/>
          <w:sz w:val="28"/>
        </w:rPr>
        <w:t>
      508) разрабатывает проекты правил получения гарантий фондов гарантирования исполнения обязательств по хлопковым распискам;</w:t>
      </w:r>
      <w:r>
        <w:br/>
      </w:r>
      <w:r>
        <w:rPr>
          <w:rFonts w:ascii="Times New Roman"/>
          <w:b w:val="false"/>
          <w:i w:val="false"/>
          <w:color w:val="000000"/>
          <w:sz w:val="28"/>
        </w:rPr>
        <w:t>
      509) разрабатывает проекты правил погашения обязательств фондами гарантирования исполнения обязательств по хлопковым распискам;</w:t>
      </w:r>
      <w:r>
        <w:br/>
      </w:r>
      <w:r>
        <w:rPr>
          <w:rFonts w:ascii="Times New Roman"/>
          <w:b w:val="false"/>
          <w:i w:val="false"/>
          <w:color w:val="000000"/>
          <w:sz w:val="28"/>
        </w:rPr>
        <w:t>
      510) разрабатывает проекты правил субсидирования экспертизы качества хлопка-сырца при приемке на хлопкоперерабатывающие организации;</w:t>
      </w:r>
      <w:r>
        <w:br/>
      </w:r>
      <w:r>
        <w:rPr>
          <w:rFonts w:ascii="Times New Roman"/>
          <w:b w:val="false"/>
          <w:i w:val="false"/>
          <w:color w:val="000000"/>
          <w:sz w:val="28"/>
        </w:rPr>
        <w:t>
      511) принимает решение о введении временного управления хлопкоперерабатывающей организацией, а также о досрочном завершении временного управления в соответствии с подпунктом 2) пункта 1 </w:t>
      </w:r>
      <w:r>
        <w:rPr>
          <w:rFonts w:ascii="Times New Roman"/>
          <w:b w:val="false"/>
          <w:i w:val="false"/>
          <w:color w:val="000000"/>
          <w:sz w:val="28"/>
        </w:rPr>
        <w:t>статьи 36</w:t>
      </w:r>
      <w:r>
        <w:rPr>
          <w:rFonts w:ascii="Times New Roman"/>
          <w:b w:val="false"/>
          <w:i w:val="false"/>
          <w:color w:val="000000"/>
          <w:sz w:val="28"/>
        </w:rPr>
        <w:t xml:space="preserve"> Закона Республики Казахстан от 21 июля 2007 года «О развитии хлопковой отрасли»;</w:t>
      </w:r>
      <w:r>
        <w:br/>
      </w:r>
      <w:r>
        <w:rPr>
          <w:rFonts w:ascii="Times New Roman"/>
          <w:b w:val="false"/>
          <w:i w:val="false"/>
          <w:color w:val="000000"/>
          <w:sz w:val="28"/>
        </w:rPr>
        <w:t>
      512) осуществляет инспектирование (проверку) деятельности хлопкоперерабатывающих организаций;</w:t>
      </w:r>
      <w:r>
        <w:br/>
      </w:r>
      <w:r>
        <w:rPr>
          <w:rFonts w:ascii="Times New Roman"/>
          <w:b w:val="false"/>
          <w:i w:val="false"/>
          <w:color w:val="000000"/>
          <w:sz w:val="28"/>
        </w:rPr>
        <w:t>
      513) выдает обязательные для исполнения письменные предписания об устранении выявленных нарушений законодательства Республики Казахстан о развитии хлопковой отрасли в установленные в предписании сроки;</w:t>
      </w:r>
      <w:r>
        <w:br/>
      </w:r>
      <w:r>
        <w:rPr>
          <w:rFonts w:ascii="Times New Roman"/>
          <w:b w:val="false"/>
          <w:i w:val="false"/>
          <w:color w:val="000000"/>
          <w:sz w:val="28"/>
        </w:rPr>
        <w:t>
      514) предъявляет иски в суд о принудительной ликвидации хлопкоперерабатывающей организации;</w:t>
      </w:r>
      <w:r>
        <w:br/>
      </w:r>
      <w:r>
        <w:rPr>
          <w:rFonts w:ascii="Times New Roman"/>
          <w:b w:val="false"/>
          <w:i w:val="false"/>
          <w:color w:val="000000"/>
          <w:sz w:val="28"/>
        </w:rPr>
        <w:t>
      515) налагает временные запреты на отпуск хлопка при наличии оснований,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32 Закона Республики Казахстан от 21 июля 2007 года «О развитии хлопковой отрасли»;</w:t>
      </w:r>
      <w:r>
        <w:br/>
      </w:r>
      <w:r>
        <w:rPr>
          <w:rFonts w:ascii="Times New Roman"/>
          <w:b w:val="false"/>
          <w:i w:val="false"/>
          <w:color w:val="000000"/>
          <w:sz w:val="28"/>
        </w:rPr>
        <w:t>
      516) осуществляет контроль безопасности и качества хлопка;</w:t>
      </w:r>
      <w:r>
        <w:br/>
      </w:r>
      <w:r>
        <w:rPr>
          <w:rFonts w:ascii="Times New Roman"/>
          <w:b w:val="false"/>
          <w:i w:val="false"/>
          <w:color w:val="000000"/>
          <w:sz w:val="28"/>
        </w:rPr>
        <w:t>
      517) осуществляет контроль за деятельностью аккредитованных испытательных лабораторий (центров);</w:t>
      </w:r>
      <w:r>
        <w:br/>
      </w:r>
      <w:r>
        <w:rPr>
          <w:rFonts w:ascii="Times New Roman"/>
          <w:b w:val="false"/>
          <w:i w:val="false"/>
          <w:color w:val="000000"/>
          <w:sz w:val="28"/>
        </w:rPr>
        <w:t>
      518) осуществляет контроль за деятельностью экспертной организации;</w:t>
      </w:r>
      <w:r>
        <w:br/>
      </w:r>
      <w:r>
        <w:rPr>
          <w:rFonts w:ascii="Times New Roman"/>
          <w:b w:val="false"/>
          <w:i w:val="false"/>
          <w:color w:val="000000"/>
          <w:sz w:val="28"/>
        </w:rPr>
        <w:t>
      519) осуществляет контроль за соблюдением хлопкоперерабатывающими организациями правил ведения количественно-качественного учета хлопка;</w:t>
      </w:r>
      <w:r>
        <w:br/>
      </w:r>
      <w:r>
        <w:rPr>
          <w:rFonts w:ascii="Times New Roman"/>
          <w:b w:val="false"/>
          <w:i w:val="false"/>
          <w:color w:val="000000"/>
          <w:sz w:val="28"/>
        </w:rPr>
        <w:t>
      520) осуществляет контроль за соблюдением хлопкоперерабатывающими организациями правил выдачи, обращения, аннулирования и погашения хлопковых расписок;</w:t>
      </w:r>
      <w:r>
        <w:br/>
      </w:r>
      <w:r>
        <w:rPr>
          <w:rFonts w:ascii="Times New Roman"/>
          <w:b w:val="false"/>
          <w:i w:val="false"/>
          <w:color w:val="000000"/>
          <w:sz w:val="28"/>
        </w:rPr>
        <w:t>
      521) осуществляет контроль за соблюдением хлопкоперерабатывающими организациями правил формирования, хранения и использования государственных ресурсов семян хлопчатника;</w:t>
      </w:r>
      <w:r>
        <w:br/>
      </w:r>
      <w:r>
        <w:rPr>
          <w:rFonts w:ascii="Times New Roman"/>
          <w:b w:val="false"/>
          <w:i w:val="false"/>
          <w:color w:val="000000"/>
          <w:sz w:val="28"/>
        </w:rPr>
        <w:t>
      522) осуществляет ежегодный контроль за соблюдением экспертной организацией правил проведения экспертизы качества хлопка-волокна и выдачи паспорта качества хлопка-волокна;</w:t>
      </w:r>
      <w:r>
        <w:br/>
      </w:r>
      <w:r>
        <w:rPr>
          <w:rFonts w:ascii="Times New Roman"/>
          <w:b w:val="false"/>
          <w:i w:val="false"/>
          <w:color w:val="000000"/>
          <w:sz w:val="28"/>
        </w:rPr>
        <w:t>
      523) ведет и издает государственный реестр селекционных достижений, допущенных к использованию в Республике Казахстан в области племенного животноводства;</w:t>
      </w:r>
      <w:r>
        <w:br/>
      </w:r>
      <w:r>
        <w:rPr>
          <w:rFonts w:ascii="Times New Roman"/>
          <w:b w:val="false"/>
          <w:i w:val="false"/>
          <w:color w:val="000000"/>
          <w:sz w:val="28"/>
        </w:rPr>
        <w:t>
      524) проводит испытание и апробацию новых селекционных достижений в животноводстве;</w:t>
      </w:r>
      <w:r>
        <w:br/>
      </w:r>
      <w:r>
        <w:rPr>
          <w:rFonts w:ascii="Times New Roman"/>
          <w:b w:val="false"/>
          <w:i w:val="false"/>
          <w:color w:val="000000"/>
          <w:sz w:val="28"/>
        </w:rPr>
        <w:t>
      525) осуществляет разработку систем информационного обеспечения в области племенного животноводства;</w:t>
      </w:r>
      <w:r>
        <w:br/>
      </w:r>
      <w:r>
        <w:rPr>
          <w:rFonts w:ascii="Times New Roman"/>
          <w:b w:val="false"/>
          <w:i w:val="false"/>
          <w:color w:val="000000"/>
          <w:sz w:val="28"/>
        </w:rPr>
        <w:t>
      526)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 утвержденной уполномоченным органом в области государственной статистики;</w:t>
      </w:r>
      <w:r>
        <w:br/>
      </w:r>
      <w:r>
        <w:rPr>
          <w:rFonts w:ascii="Times New Roman"/>
          <w:b w:val="false"/>
          <w:i w:val="false"/>
          <w:color w:val="000000"/>
          <w:sz w:val="28"/>
        </w:rPr>
        <w:t>
      527) разрабатывает и утверждает правила ведения государственного регистра племенных животных;</w:t>
      </w:r>
      <w:r>
        <w:br/>
      </w:r>
      <w:r>
        <w:rPr>
          <w:rFonts w:ascii="Times New Roman"/>
          <w:b w:val="false"/>
          <w:i w:val="false"/>
          <w:color w:val="000000"/>
          <w:sz w:val="28"/>
        </w:rPr>
        <w:t>
      528) разрабатывает порядок проведения аттестации и переаттестации в области племенного животноводства;</w:t>
      </w:r>
      <w:r>
        <w:br/>
      </w:r>
      <w:r>
        <w:rPr>
          <w:rFonts w:ascii="Times New Roman"/>
          <w:b w:val="false"/>
          <w:i w:val="false"/>
          <w:color w:val="000000"/>
          <w:sz w:val="28"/>
        </w:rPr>
        <w:t>
      529) разрабатывает и утверждает правила ведения племенной книги;</w:t>
      </w:r>
      <w:r>
        <w:br/>
      </w:r>
      <w:r>
        <w:rPr>
          <w:rFonts w:ascii="Times New Roman"/>
          <w:b w:val="false"/>
          <w:i w:val="false"/>
          <w:color w:val="000000"/>
          <w:sz w:val="28"/>
        </w:rPr>
        <w:t>
      530) осуществляет разработку методик и технических средств для оценки и генетического контроля племенной продукции (материала);</w:t>
      </w:r>
      <w:r>
        <w:br/>
      </w:r>
      <w:r>
        <w:rPr>
          <w:rFonts w:ascii="Times New Roman"/>
          <w:b w:val="false"/>
          <w:i w:val="false"/>
          <w:color w:val="000000"/>
          <w:sz w:val="28"/>
        </w:rPr>
        <w:t>
      531) определяет породный, качественный и количественный состав племенных животных-производителей в племенных центрах совместно с научными организациями в рамках программ развития племенного животноводства, сохранения и использования генофонда племенных животных, в том числе с ограниченным генофондом;</w:t>
      </w:r>
      <w:r>
        <w:br/>
      </w:r>
      <w:r>
        <w:rPr>
          <w:rFonts w:ascii="Times New Roman"/>
          <w:b w:val="false"/>
          <w:i w:val="false"/>
          <w:color w:val="000000"/>
          <w:sz w:val="28"/>
        </w:rPr>
        <w:t>
      532) утверждает инструкции по бонитировке, оценке племенной ценности и воспроизводству животных;</w:t>
      </w:r>
      <w:r>
        <w:br/>
      </w:r>
      <w:r>
        <w:rPr>
          <w:rFonts w:ascii="Times New Roman"/>
          <w:b w:val="false"/>
          <w:i w:val="false"/>
          <w:color w:val="000000"/>
          <w:sz w:val="28"/>
        </w:rPr>
        <w:t>
      533) разрабатывает формы учета племенной продукции (материала) по отраслям животноводства;</w:t>
      </w:r>
      <w:r>
        <w:br/>
      </w:r>
      <w:r>
        <w:rPr>
          <w:rFonts w:ascii="Times New Roman"/>
          <w:b w:val="false"/>
          <w:i w:val="false"/>
          <w:color w:val="000000"/>
          <w:sz w:val="28"/>
        </w:rPr>
        <w:t>
      534) осуществляет контроль за исполнением законодательства Республики Казахстан о племенном животноводстве;</w:t>
      </w:r>
      <w:r>
        <w:br/>
      </w:r>
      <w:r>
        <w:rPr>
          <w:rFonts w:ascii="Times New Roman"/>
          <w:b w:val="false"/>
          <w:i w:val="false"/>
          <w:color w:val="000000"/>
          <w:sz w:val="28"/>
        </w:rPr>
        <w:t>
      535) осуществляет государственный контроль за качеством услуг по бонитировке и воспроизводству племенных животных, оказываемых субъектами в области племенного животноводства;</w:t>
      </w:r>
      <w:r>
        <w:br/>
      </w:r>
      <w:r>
        <w:rPr>
          <w:rFonts w:ascii="Times New Roman"/>
          <w:b w:val="false"/>
          <w:i w:val="false"/>
          <w:color w:val="000000"/>
          <w:sz w:val="28"/>
        </w:rPr>
        <w:t>
      536) осуществляет государственный контроль за состоянием селекционной и племенной работы, ее учета и отчетности у субъектов в области племенного животноводства, физических и юридических лиц, получивших субсидии за счет бюджетных средств на основании программ развития племенного животноводства;</w:t>
      </w:r>
      <w:r>
        <w:br/>
      </w:r>
      <w:r>
        <w:rPr>
          <w:rFonts w:ascii="Times New Roman"/>
          <w:b w:val="false"/>
          <w:i w:val="false"/>
          <w:color w:val="000000"/>
          <w:sz w:val="28"/>
        </w:rPr>
        <w:t>
      537) осуществляет государственный контроль за соответствием требованиям законодательства Республики Казахстан условий содержания, кормления животных, а также хранения племенной продукции (материала) субъектами в области племенного животноводства;</w:t>
      </w:r>
      <w:r>
        <w:br/>
      </w:r>
      <w:r>
        <w:rPr>
          <w:rFonts w:ascii="Times New Roman"/>
          <w:b w:val="false"/>
          <w:i w:val="false"/>
          <w:color w:val="000000"/>
          <w:sz w:val="28"/>
        </w:rPr>
        <w:t>
      538) осуществляет государственный контроль за порядком использования физическими и юридическими лицами племенных животных, приобретенных за счет бюджетных средств, в рамках программ развития племенного животноводства;</w:t>
      </w:r>
      <w:r>
        <w:br/>
      </w:r>
      <w:r>
        <w:rPr>
          <w:rFonts w:ascii="Times New Roman"/>
          <w:b w:val="false"/>
          <w:i w:val="false"/>
          <w:color w:val="000000"/>
          <w:sz w:val="28"/>
        </w:rPr>
        <w:t>
      539) осуществляет контроль за достоверностью данных племенных свидетельств на реализуемую племенную продукцию (материал);</w:t>
      </w:r>
      <w:r>
        <w:br/>
      </w:r>
      <w:r>
        <w:rPr>
          <w:rFonts w:ascii="Times New Roman"/>
          <w:b w:val="false"/>
          <w:i w:val="false"/>
          <w:color w:val="000000"/>
          <w:sz w:val="28"/>
        </w:rPr>
        <w:t>
      540) проверяет достоверность данных, указанных в племенных свидетельствах, выдаваемых племенными заводами, племенными хозяйствами, племенными центрами, дистрибьютерными центрами, племенными репродукторами и республиканскими палатами по породам крупного рогатого скота, на реализуемую племенную продукцию (материал);</w:t>
      </w:r>
      <w:r>
        <w:br/>
      </w:r>
      <w:r>
        <w:rPr>
          <w:rFonts w:ascii="Times New Roman"/>
          <w:b w:val="false"/>
          <w:i w:val="false"/>
          <w:color w:val="000000"/>
          <w:sz w:val="28"/>
        </w:rPr>
        <w:t>
      541) рассматривает дела об административных правонарушениях в области племенного животноводства и налагает административные взыскания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542) принимает от физических и юридических лиц заявления на аттестацию и переаттестацию в области племенного животноводства;</w:t>
      </w:r>
      <w:r>
        <w:br/>
      </w:r>
      <w:r>
        <w:rPr>
          <w:rFonts w:ascii="Times New Roman"/>
          <w:b w:val="false"/>
          <w:i w:val="false"/>
          <w:color w:val="000000"/>
          <w:sz w:val="28"/>
        </w:rPr>
        <w:t>
      543) разрабатывает и утверждает нормативные правовые акты в области племенного животноводства;</w:t>
      </w:r>
      <w:r>
        <w:br/>
      </w:r>
      <w:r>
        <w:rPr>
          <w:rFonts w:ascii="Times New Roman"/>
          <w:b w:val="false"/>
          <w:i w:val="false"/>
          <w:color w:val="000000"/>
          <w:sz w:val="28"/>
        </w:rPr>
        <w:t>
      544) утверждает стандарт породы;</w:t>
      </w:r>
      <w:r>
        <w:br/>
      </w:r>
      <w:r>
        <w:rPr>
          <w:rFonts w:ascii="Times New Roman"/>
          <w:b w:val="false"/>
          <w:i w:val="false"/>
          <w:color w:val="000000"/>
          <w:sz w:val="28"/>
        </w:rPr>
        <w:t>
      545) в пределах своей компетенции разрабатывает и утверждает нормативные правовые акты по вопросам проведения испытаний и апробаций селекционных достижений в области животноводства;</w:t>
      </w:r>
      <w:r>
        <w:br/>
      </w:r>
      <w:r>
        <w:rPr>
          <w:rFonts w:ascii="Times New Roman"/>
          <w:b w:val="false"/>
          <w:i w:val="false"/>
          <w:color w:val="000000"/>
          <w:sz w:val="28"/>
        </w:rPr>
        <w:t>
      546) разрабатывает формы племенных свидетельств на все виды племенной продукции (материала) и порядок их выдачи;</w:t>
      </w:r>
      <w:r>
        <w:br/>
      </w:r>
      <w:r>
        <w:rPr>
          <w:rFonts w:ascii="Times New Roman"/>
          <w:b w:val="false"/>
          <w:i w:val="false"/>
          <w:color w:val="000000"/>
          <w:sz w:val="28"/>
        </w:rPr>
        <w:t>
      547) разрабатывает порядок присвоения статуса племенного животного;</w:t>
      </w:r>
      <w:r>
        <w:br/>
      </w:r>
      <w:r>
        <w:rPr>
          <w:rFonts w:ascii="Times New Roman"/>
          <w:b w:val="false"/>
          <w:i w:val="false"/>
          <w:color w:val="000000"/>
          <w:sz w:val="28"/>
        </w:rPr>
        <w:t>
      548) разрабатывает и утверждает положение о Главном государственном инспекторе по племенному животноводству Республики Казахстан и государственных инспекторах по племенному животноводству;</w:t>
      </w:r>
      <w:r>
        <w:br/>
      </w:r>
      <w:r>
        <w:rPr>
          <w:rFonts w:ascii="Times New Roman"/>
          <w:b w:val="false"/>
          <w:i w:val="false"/>
          <w:color w:val="000000"/>
          <w:sz w:val="28"/>
        </w:rPr>
        <w:t>
      549) разрабатывает и утверждает формы актов государственного инспектора по племенному животноводству, порядок их составления и выдачи;</w:t>
      </w:r>
      <w:r>
        <w:br/>
      </w:r>
      <w:r>
        <w:rPr>
          <w:rFonts w:ascii="Times New Roman"/>
          <w:b w:val="false"/>
          <w:i w:val="false"/>
          <w:color w:val="000000"/>
          <w:sz w:val="28"/>
        </w:rPr>
        <w:t>
      550) разрабатывает и утверждает положение о порядке признания племенного свидетельства или эквивалентного ему документа, выданного на импортированную племенную продукцию (материал) компетентными органами стран-экспортеров, и осуществляет его признание;</w:t>
      </w:r>
      <w:r>
        <w:br/>
      </w:r>
      <w:r>
        <w:rPr>
          <w:rFonts w:ascii="Times New Roman"/>
          <w:b w:val="false"/>
          <w:i w:val="false"/>
          <w:color w:val="000000"/>
          <w:sz w:val="28"/>
        </w:rPr>
        <w:t>
      551) разрабатывает и утверждает перечень пород животных, подлежащих субсидированию в приоритетном порядке, в целях обеспечения доступности племенной продукции (материала) для отечественных сельскохозяйственных товаропроизводителей;</w:t>
      </w:r>
      <w:r>
        <w:br/>
      </w:r>
      <w:r>
        <w:rPr>
          <w:rFonts w:ascii="Times New Roman"/>
          <w:b w:val="false"/>
          <w:i w:val="false"/>
          <w:color w:val="000000"/>
          <w:sz w:val="28"/>
        </w:rPr>
        <w:t>
      552) ведет мониторинг данных о бонитировке и информирует заинтересованных лиц о ее результатах;</w:t>
      </w:r>
      <w:r>
        <w:br/>
      </w:r>
      <w:r>
        <w:rPr>
          <w:rFonts w:ascii="Times New Roman"/>
          <w:b w:val="false"/>
          <w:i w:val="false"/>
          <w:color w:val="000000"/>
          <w:sz w:val="28"/>
        </w:rPr>
        <w:t>
      553) ведет мониторинг данных государственного регистра племенных животных и информирует заинтересованных лиц о его результатах;</w:t>
      </w:r>
      <w:r>
        <w:br/>
      </w:r>
      <w:r>
        <w:rPr>
          <w:rFonts w:ascii="Times New Roman"/>
          <w:b w:val="false"/>
          <w:i w:val="false"/>
          <w:color w:val="000000"/>
          <w:sz w:val="28"/>
        </w:rPr>
        <w:t>
      554) разрабатывает порядок использования физическими и юридическими лицами племенных животных, приобретенных за счет бюджетных средств в рамках программ развития племенного животноводства, сохранения и использования генофонда племенных животных, в том числе с ограниченным генофондом;</w:t>
      </w:r>
      <w:r>
        <w:br/>
      </w:r>
      <w:r>
        <w:rPr>
          <w:rFonts w:ascii="Times New Roman"/>
          <w:b w:val="false"/>
          <w:i w:val="false"/>
          <w:color w:val="000000"/>
          <w:sz w:val="28"/>
        </w:rPr>
        <w:t>
      555) разрабатывает и утверждает порядок ведения информационной базы селекционной и племенной работы;</w:t>
      </w:r>
      <w:r>
        <w:br/>
      </w:r>
      <w:r>
        <w:rPr>
          <w:rFonts w:ascii="Times New Roman"/>
          <w:b w:val="false"/>
          <w:i w:val="false"/>
          <w:color w:val="000000"/>
          <w:sz w:val="28"/>
        </w:rPr>
        <w:t>
      556) разрабатывает нормативы субсидий на каждый вид племенной продукции (материала);</w:t>
      </w:r>
      <w:r>
        <w:br/>
      </w:r>
      <w:r>
        <w:rPr>
          <w:rFonts w:ascii="Times New Roman"/>
          <w:b w:val="false"/>
          <w:i w:val="false"/>
          <w:color w:val="000000"/>
          <w:sz w:val="28"/>
        </w:rPr>
        <w:t>
      557) разрабатывает порядок субсидирования по программам развития племенного животноводства;</w:t>
      </w:r>
      <w:r>
        <w:br/>
      </w:r>
      <w:r>
        <w:rPr>
          <w:rFonts w:ascii="Times New Roman"/>
          <w:b w:val="false"/>
          <w:i w:val="false"/>
          <w:color w:val="000000"/>
          <w:sz w:val="28"/>
        </w:rPr>
        <w:t>
      558) проводит аттестацию и переаттестацию в области племенного животноводства;</w:t>
      </w:r>
      <w:r>
        <w:br/>
      </w:r>
      <w:r>
        <w:rPr>
          <w:rFonts w:ascii="Times New Roman"/>
          <w:b w:val="false"/>
          <w:i w:val="false"/>
          <w:color w:val="000000"/>
          <w:sz w:val="28"/>
        </w:rPr>
        <w:t>
      559) реализует государственную политику в области пчеловодства;</w:t>
      </w:r>
      <w:r>
        <w:br/>
      </w:r>
      <w:r>
        <w:rPr>
          <w:rFonts w:ascii="Times New Roman"/>
          <w:b w:val="false"/>
          <w:i w:val="false"/>
          <w:color w:val="000000"/>
          <w:sz w:val="28"/>
        </w:rPr>
        <w:t>
      560) организовывает разработку отраслевых программ развития пчеловодства;</w:t>
      </w:r>
      <w:r>
        <w:br/>
      </w:r>
      <w:r>
        <w:rPr>
          <w:rFonts w:ascii="Times New Roman"/>
          <w:b w:val="false"/>
          <w:i w:val="false"/>
          <w:color w:val="000000"/>
          <w:sz w:val="28"/>
        </w:rPr>
        <w:t>
      561) разрабатывает и утверждает нормативные правовые акты в области пчеловодства в пределах предоставленных полномочий;</w:t>
      </w:r>
      <w:r>
        <w:br/>
      </w:r>
      <w:r>
        <w:rPr>
          <w:rFonts w:ascii="Times New Roman"/>
          <w:b w:val="false"/>
          <w:i w:val="false"/>
          <w:color w:val="000000"/>
          <w:sz w:val="28"/>
        </w:rPr>
        <w:t>
      562) утверждает план породного районирования пчел в Республике Казахстан;</w:t>
      </w:r>
      <w:r>
        <w:br/>
      </w:r>
      <w:r>
        <w:rPr>
          <w:rFonts w:ascii="Times New Roman"/>
          <w:b w:val="false"/>
          <w:i w:val="false"/>
          <w:color w:val="000000"/>
          <w:sz w:val="28"/>
        </w:rPr>
        <w:t>
      563) осуществляет организацию научных исследований, направленных на охрану и воспроизводство пчел;</w:t>
      </w:r>
      <w:r>
        <w:br/>
      </w:r>
      <w:r>
        <w:rPr>
          <w:rFonts w:ascii="Times New Roman"/>
          <w:b w:val="false"/>
          <w:i w:val="false"/>
          <w:color w:val="000000"/>
          <w:sz w:val="28"/>
        </w:rPr>
        <w:t>
      564) вносит предложения в Правительство Республики Казахстан по введению временного государственного управления водохозяйственными сооружениями, имеющими важное стратегическое значение для экономики республики или региона, в случае угрозы интересам национальной безопасности, жизни и здоровью граждан и в целях обеспечения стабильности функционирования этих сооружений;</w:t>
      </w:r>
      <w:r>
        <w:br/>
      </w:r>
      <w:r>
        <w:rPr>
          <w:rFonts w:ascii="Times New Roman"/>
          <w:b w:val="false"/>
          <w:i w:val="false"/>
          <w:color w:val="000000"/>
          <w:sz w:val="28"/>
        </w:rPr>
        <w:t>
      565) утверждает лимиты водопользования в разрезе бассейнов и областей (города республиканского значения, столицы);</w:t>
      </w:r>
      <w:r>
        <w:br/>
      </w:r>
      <w:r>
        <w:rPr>
          <w:rFonts w:ascii="Times New Roman"/>
          <w:b w:val="false"/>
          <w:i w:val="false"/>
          <w:color w:val="000000"/>
          <w:sz w:val="28"/>
        </w:rPr>
        <w:t>
      566) разрабатывает типовые правила общего водопользования;</w:t>
      </w:r>
      <w:r>
        <w:br/>
      </w:r>
      <w:r>
        <w:rPr>
          <w:rFonts w:ascii="Times New Roman"/>
          <w:b w:val="false"/>
          <w:i w:val="false"/>
          <w:color w:val="000000"/>
          <w:sz w:val="28"/>
        </w:rPr>
        <w:t>
      567) разрабатывает порядок субсидирования стоимости услуг по подаче воды сельскохозяйственным товаропроизводителям;</w:t>
      </w:r>
      <w:r>
        <w:br/>
      </w:r>
      <w:r>
        <w:rPr>
          <w:rFonts w:ascii="Times New Roman"/>
          <w:b w:val="false"/>
          <w:i w:val="false"/>
          <w:color w:val="000000"/>
          <w:sz w:val="28"/>
        </w:rPr>
        <w:t>
      568) подготавливает и реализует инвестиционные проекты в водном хозяйстве;</w:t>
      </w:r>
      <w:r>
        <w:br/>
      </w:r>
      <w:r>
        <w:rPr>
          <w:rFonts w:ascii="Times New Roman"/>
          <w:b w:val="false"/>
          <w:i w:val="false"/>
          <w:color w:val="000000"/>
          <w:sz w:val="28"/>
        </w:rPr>
        <w:t>
      569) разрабатывает правила установления водоохранных зон и полос;</w:t>
      </w:r>
      <w:r>
        <w:br/>
      </w:r>
      <w:r>
        <w:rPr>
          <w:rFonts w:ascii="Times New Roman"/>
          <w:b w:val="false"/>
          <w:i w:val="false"/>
          <w:color w:val="000000"/>
          <w:sz w:val="28"/>
        </w:rPr>
        <w:t>
      570) разрабатывает правила первичного учета вод;</w:t>
      </w:r>
      <w:r>
        <w:br/>
      </w:r>
      <w:r>
        <w:rPr>
          <w:rFonts w:ascii="Times New Roman"/>
          <w:b w:val="false"/>
          <w:i w:val="false"/>
          <w:color w:val="000000"/>
          <w:sz w:val="28"/>
        </w:rPr>
        <w:t>
      571) устанавливает порядок регистрации местными исполнительными органами положительного заключения уполномоченного органа в области санитарно-эпидемиологического благополучия населения, выдаваемого физическим и юридическим лицам на поверхностные и подземные водные объекты, используемые для нецентрализованного питьевого и хозяйственно-бытового водоснабжения населения;</w:t>
      </w:r>
      <w:r>
        <w:br/>
      </w:r>
      <w:r>
        <w:rPr>
          <w:rFonts w:ascii="Times New Roman"/>
          <w:b w:val="false"/>
          <w:i w:val="false"/>
          <w:color w:val="000000"/>
          <w:sz w:val="28"/>
        </w:rPr>
        <w:t>
      572) разрабатывает правила эксплуатации водохозяйственных сооружений, расположенных непосредственно на водных объектах;</w:t>
      </w:r>
      <w:r>
        <w:br/>
      </w:r>
      <w:r>
        <w:rPr>
          <w:rFonts w:ascii="Times New Roman"/>
          <w:b w:val="false"/>
          <w:i w:val="false"/>
          <w:color w:val="000000"/>
          <w:sz w:val="28"/>
        </w:rPr>
        <w:t>
      573) разрабатывает критерии безопасности водохозяйственных систем и сооружений;</w:t>
      </w:r>
      <w:r>
        <w:br/>
      </w:r>
      <w:r>
        <w:rPr>
          <w:rFonts w:ascii="Times New Roman"/>
          <w:b w:val="false"/>
          <w:i w:val="false"/>
          <w:color w:val="000000"/>
          <w:sz w:val="28"/>
        </w:rPr>
        <w:t>
      574) определяет направления развития гидромелиорации земель;</w:t>
      </w:r>
      <w:r>
        <w:br/>
      </w:r>
      <w:r>
        <w:rPr>
          <w:rFonts w:ascii="Times New Roman"/>
          <w:b w:val="false"/>
          <w:i w:val="false"/>
          <w:color w:val="000000"/>
          <w:sz w:val="28"/>
        </w:rPr>
        <w:t>
      575) устанавливает порядок проведения паспортизации гидромелиоративных систем и водохозяйственных сооружений, а также форму паспорта;</w:t>
      </w:r>
      <w:r>
        <w:br/>
      </w:r>
      <w:r>
        <w:rPr>
          <w:rFonts w:ascii="Times New Roman"/>
          <w:b w:val="false"/>
          <w:i w:val="false"/>
          <w:color w:val="000000"/>
          <w:sz w:val="28"/>
        </w:rPr>
        <w:t>
      576) осуществляет методическое обеспечение деятельности водохозяйственных организаций;</w:t>
      </w:r>
      <w:r>
        <w:br/>
      </w:r>
      <w:r>
        <w:rPr>
          <w:rFonts w:ascii="Times New Roman"/>
          <w:b w:val="false"/>
          <w:i w:val="false"/>
          <w:color w:val="000000"/>
          <w:sz w:val="28"/>
        </w:rPr>
        <w:t>
      577) разрабатывает порядок разработки и утверждения генеральных и бассейновых схем комплексного использования и охраны водных ресурсов и водохозяйственных балансов;</w:t>
      </w:r>
      <w:r>
        <w:br/>
      </w:r>
      <w:r>
        <w:rPr>
          <w:rFonts w:ascii="Times New Roman"/>
          <w:b w:val="false"/>
          <w:i w:val="false"/>
          <w:color w:val="000000"/>
          <w:sz w:val="28"/>
        </w:rPr>
        <w:t>
      578) разрабатывает порядок предоставления водных объектов в обособленное или совместное пользование на конкурсной основе;</w:t>
      </w:r>
      <w:r>
        <w:br/>
      </w:r>
      <w:r>
        <w:rPr>
          <w:rFonts w:ascii="Times New Roman"/>
          <w:b w:val="false"/>
          <w:i w:val="false"/>
          <w:color w:val="000000"/>
          <w:sz w:val="28"/>
        </w:rPr>
        <w:t>
      579) разрабатывает порядок согласования, размещения и ввода в эксплуатацию предприятий и других сооружений, влияющих на состояние вод, а также условия производства строительных и других работ на водных объектах, водоохранных зонах и полосах;</w:t>
      </w:r>
      <w:r>
        <w:br/>
      </w:r>
      <w:r>
        <w:rPr>
          <w:rFonts w:ascii="Times New Roman"/>
          <w:b w:val="false"/>
          <w:i w:val="false"/>
          <w:color w:val="000000"/>
          <w:sz w:val="28"/>
        </w:rPr>
        <w:t>
      580) разрабатывает порядок обеспечения безопасности водохозяйственных систем и сооружений;</w:t>
      </w:r>
      <w:r>
        <w:br/>
      </w:r>
      <w:r>
        <w:rPr>
          <w:rFonts w:ascii="Times New Roman"/>
          <w:b w:val="false"/>
          <w:i w:val="false"/>
          <w:color w:val="000000"/>
          <w:sz w:val="28"/>
        </w:rPr>
        <w:t>
      581) разрабатывает порядок введения временного государственного управления водохозяйственными сооружениями, имеющими важное стратегическое значение для экономики республики и региона;</w:t>
      </w:r>
      <w:r>
        <w:br/>
      </w:r>
      <w:r>
        <w:rPr>
          <w:rFonts w:ascii="Times New Roman"/>
          <w:b w:val="false"/>
          <w:i w:val="false"/>
          <w:color w:val="000000"/>
          <w:sz w:val="28"/>
        </w:rPr>
        <w:t>
      582) разрабатывает перечень водохозяйственных сооружений, находящихся в республиканской собственности;</w:t>
      </w:r>
      <w:r>
        <w:br/>
      </w:r>
      <w:r>
        <w:rPr>
          <w:rFonts w:ascii="Times New Roman"/>
          <w:b w:val="false"/>
          <w:i w:val="false"/>
          <w:color w:val="000000"/>
          <w:sz w:val="28"/>
        </w:rPr>
        <w:t>
      583) разрабатывает перечень водохозяйственных сооружений, имеющих особое стратегическое значение;</w:t>
      </w:r>
      <w:r>
        <w:br/>
      </w:r>
      <w:r>
        <w:rPr>
          <w:rFonts w:ascii="Times New Roman"/>
          <w:b w:val="false"/>
          <w:i w:val="false"/>
          <w:color w:val="000000"/>
          <w:sz w:val="28"/>
        </w:rPr>
        <w:t>
      584) разрабатывает порядок разработки и утверждения нормативов предельно допустимых вредных воздействий на водные объекты;</w:t>
      </w:r>
      <w:r>
        <w:br/>
      </w:r>
      <w:r>
        <w:rPr>
          <w:rFonts w:ascii="Times New Roman"/>
          <w:b w:val="false"/>
          <w:i w:val="false"/>
          <w:color w:val="000000"/>
          <w:sz w:val="28"/>
        </w:rPr>
        <w:t>
      585) разрабатывает программы развития водного сектора экономики, в том числе гидромелиорации земель;</w:t>
      </w:r>
      <w:r>
        <w:br/>
      </w:r>
      <w:r>
        <w:rPr>
          <w:rFonts w:ascii="Times New Roman"/>
          <w:b w:val="false"/>
          <w:i w:val="false"/>
          <w:color w:val="000000"/>
          <w:sz w:val="28"/>
        </w:rPr>
        <w:t>
      586) определяет сведения, указываемые в заявлении на выдачу разрешения на специальное водопользование;</w:t>
      </w:r>
      <w:r>
        <w:br/>
      </w:r>
      <w:r>
        <w:rPr>
          <w:rFonts w:ascii="Times New Roman"/>
          <w:b w:val="false"/>
          <w:i w:val="false"/>
          <w:color w:val="000000"/>
          <w:sz w:val="28"/>
        </w:rPr>
        <w:t>
      587) утверждает форму заявления о выдаче разрешения на специальное водопользование;</w:t>
      </w:r>
      <w:r>
        <w:br/>
      </w:r>
      <w:r>
        <w:rPr>
          <w:rFonts w:ascii="Times New Roman"/>
          <w:b w:val="false"/>
          <w:i w:val="false"/>
          <w:color w:val="000000"/>
          <w:sz w:val="28"/>
        </w:rPr>
        <w:t>
      588)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w:t>
      </w:r>
      <w:r>
        <w:br/>
      </w:r>
      <w:r>
        <w:rPr>
          <w:rFonts w:ascii="Times New Roman"/>
          <w:b w:val="false"/>
          <w:i w:val="false"/>
          <w:color w:val="000000"/>
          <w:sz w:val="28"/>
        </w:rPr>
        <w:t>
      589) утверждает методику определения сроков поэтапного перехода на целевые показатели состояния водных объектов внутри бассейна;</w:t>
      </w:r>
      <w:r>
        <w:br/>
      </w:r>
      <w:r>
        <w:rPr>
          <w:rFonts w:ascii="Times New Roman"/>
          <w:b w:val="false"/>
          <w:i w:val="false"/>
          <w:color w:val="000000"/>
          <w:sz w:val="28"/>
        </w:rPr>
        <w:t>
      590) разрабатывает правила предоставления в аренду и доверительное управление водохозяйственных сооружений;</w:t>
      </w:r>
      <w:r>
        <w:br/>
      </w:r>
      <w:r>
        <w:rPr>
          <w:rFonts w:ascii="Times New Roman"/>
          <w:b w:val="false"/>
          <w:i w:val="false"/>
          <w:color w:val="000000"/>
          <w:sz w:val="28"/>
        </w:rPr>
        <w:t>
      591) разрабатывает перечень особо важных групповых и локальных систем водоснабжения, являющихся безальтернативными источниками водоснабжения;</w:t>
      </w:r>
      <w:r>
        <w:br/>
      </w:r>
      <w:r>
        <w:rPr>
          <w:rFonts w:ascii="Times New Roman"/>
          <w:b w:val="false"/>
          <w:i w:val="false"/>
          <w:color w:val="000000"/>
          <w:sz w:val="28"/>
        </w:rPr>
        <w:t>
      592) разрабатывает водохозяйственные балансы;</w:t>
      </w:r>
      <w:r>
        <w:br/>
      </w:r>
      <w:r>
        <w:rPr>
          <w:rFonts w:ascii="Times New Roman"/>
          <w:b w:val="false"/>
          <w:i w:val="false"/>
          <w:color w:val="000000"/>
          <w:sz w:val="28"/>
        </w:rPr>
        <w:t>
      593) осуществляет государственное управление в области использования и охраны водного фонда, водоснабжения и водоотведения (кроме водохозяйственных и водоотводящих систем, расположенных в населенных пунктах);</w:t>
      </w:r>
      <w:r>
        <w:br/>
      </w:r>
      <w:r>
        <w:rPr>
          <w:rFonts w:ascii="Times New Roman"/>
          <w:b w:val="false"/>
          <w:i w:val="false"/>
          <w:color w:val="000000"/>
          <w:sz w:val="28"/>
        </w:rPr>
        <w:t>
      594) осуществляет государственный учет вод и их использование, ведение государственного водного кадастра и государственного мониторинга водных объектов;</w:t>
      </w:r>
      <w:r>
        <w:br/>
      </w:r>
      <w:r>
        <w:rPr>
          <w:rFonts w:ascii="Times New Roman"/>
          <w:b w:val="false"/>
          <w:i w:val="false"/>
          <w:color w:val="000000"/>
          <w:sz w:val="28"/>
        </w:rPr>
        <w:t>
      595) принимает решения о предоставлении в пользование для ведения рыбного хозяйства водных объектов и водохозяйственных сооружений или их частей, имеющих важное значение для сохранения, воспроизводства и добычи рыбных ресурсов (в том числе для промыслового рыболовства), а также участков водоохранных полос;</w:t>
      </w:r>
      <w:r>
        <w:br/>
      </w:r>
      <w:r>
        <w:rPr>
          <w:rFonts w:ascii="Times New Roman"/>
          <w:b w:val="false"/>
          <w:i w:val="false"/>
          <w:color w:val="000000"/>
          <w:sz w:val="28"/>
        </w:rPr>
        <w:t>
      596) создает информационную базу данных водных объектов и обеспечивает доступ к ней всех заинтересованных лиц;</w:t>
      </w:r>
      <w:r>
        <w:br/>
      </w:r>
      <w:r>
        <w:rPr>
          <w:rFonts w:ascii="Times New Roman"/>
          <w:b w:val="false"/>
          <w:i w:val="false"/>
          <w:color w:val="000000"/>
          <w:sz w:val="28"/>
        </w:rPr>
        <w:t>
      597) разрабатывает и утверждает режим использования водных объектов и источников питьевого водоснабжения;</w:t>
      </w:r>
      <w:r>
        <w:br/>
      </w:r>
      <w:r>
        <w:rPr>
          <w:rFonts w:ascii="Times New Roman"/>
          <w:b w:val="false"/>
          <w:i w:val="false"/>
          <w:color w:val="000000"/>
          <w:sz w:val="28"/>
        </w:rPr>
        <w:t>
      598) организует эксплуатацию водных объектов, водохозяйственных сооружений, находящихся в республиканской собственности;</w:t>
      </w:r>
      <w:r>
        <w:br/>
      </w:r>
      <w:r>
        <w:rPr>
          <w:rFonts w:ascii="Times New Roman"/>
          <w:b w:val="false"/>
          <w:i w:val="false"/>
          <w:color w:val="000000"/>
          <w:sz w:val="28"/>
        </w:rPr>
        <w:t>
      599)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 разработанные центральными исполнительными органами;</w:t>
      </w:r>
      <w:r>
        <w:br/>
      </w:r>
      <w:r>
        <w:rPr>
          <w:rFonts w:ascii="Times New Roman"/>
          <w:b w:val="false"/>
          <w:i w:val="false"/>
          <w:color w:val="000000"/>
          <w:sz w:val="28"/>
        </w:rPr>
        <w:t>
      600) принимает меры к устранению нарушений водного законодательства;</w:t>
      </w:r>
      <w:r>
        <w:br/>
      </w:r>
      <w:r>
        <w:rPr>
          <w:rFonts w:ascii="Times New Roman"/>
          <w:b w:val="false"/>
          <w:i w:val="false"/>
          <w:color w:val="000000"/>
          <w:sz w:val="28"/>
        </w:rPr>
        <w:t>
      601) устанавливает по бассейнам водных объектов объемы природоохранных и санитарно-эпидемиологических попусков;</w:t>
      </w:r>
      <w:r>
        <w:br/>
      </w:r>
      <w:r>
        <w:rPr>
          <w:rFonts w:ascii="Times New Roman"/>
          <w:b w:val="false"/>
          <w:i w:val="false"/>
          <w:color w:val="000000"/>
          <w:sz w:val="28"/>
        </w:rPr>
        <w:t>
      602)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 и уполномоченным государственным органом в области охраны окружающей среды;</w:t>
      </w:r>
      <w:r>
        <w:br/>
      </w:r>
      <w:r>
        <w:rPr>
          <w:rFonts w:ascii="Times New Roman"/>
          <w:b w:val="false"/>
          <w:i w:val="false"/>
          <w:color w:val="000000"/>
          <w:sz w:val="28"/>
        </w:rPr>
        <w:t>
      603) уточняет ежегодные лимиты водопользования с учетом водности года, экологического и санитарно-эпидемиологического состояния водных объектов;</w:t>
      </w:r>
      <w:r>
        <w:br/>
      </w:r>
      <w:r>
        <w:rPr>
          <w:rFonts w:ascii="Times New Roman"/>
          <w:b w:val="false"/>
          <w:i w:val="false"/>
          <w:color w:val="000000"/>
          <w:sz w:val="28"/>
        </w:rPr>
        <w:t>
      604) согласовывает удельные нормы потребления воды в отраслях экономики;</w:t>
      </w:r>
      <w:r>
        <w:br/>
      </w:r>
      <w:r>
        <w:rPr>
          <w:rFonts w:ascii="Times New Roman"/>
          <w:b w:val="false"/>
          <w:i w:val="false"/>
          <w:color w:val="000000"/>
          <w:sz w:val="28"/>
        </w:rPr>
        <w:t>
      605) согласовывает проекты водохозяйственных сооружений и производства строительных, дноуглубительных и иных работ, влияющих на состояние водных объектов;</w:t>
      </w:r>
      <w:r>
        <w:br/>
      </w:r>
      <w:r>
        <w:rPr>
          <w:rFonts w:ascii="Times New Roman"/>
          <w:b w:val="false"/>
          <w:i w:val="false"/>
          <w:color w:val="000000"/>
          <w:sz w:val="28"/>
        </w:rPr>
        <w:t>
      606) разрабатывает схемы комплексного использования и охраны водных ресурсов по бассейнам основных рек и других водных объектов в целом по республике;</w:t>
      </w:r>
      <w:r>
        <w:br/>
      </w:r>
      <w:r>
        <w:rPr>
          <w:rFonts w:ascii="Times New Roman"/>
          <w:b w:val="false"/>
          <w:i w:val="false"/>
          <w:color w:val="000000"/>
          <w:sz w:val="28"/>
        </w:rPr>
        <w:t>
      607) согласовывает предложения о предоставлении водных объектов в обособленное и совместное пользование и условия водопользования в них;</w:t>
      </w:r>
      <w:r>
        <w:br/>
      </w:r>
      <w:r>
        <w:rPr>
          <w:rFonts w:ascii="Times New Roman"/>
          <w:b w:val="false"/>
          <w:i w:val="false"/>
          <w:color w:val="000000"/>
          <w:sz w:val="28"/>
        </w:rPr>
        <w:t>
      608) согласовывает рыбоводные и мелиоративно-технические мероприятия, обеспечивающие улучшение состояния водных объектов и водохозяйственных сооружений;</w:t>
      </w:r>
      <w:r>
        <w:br/>
      </w:r>
      <w:r>
        <w:rPr>
          <w:rFonts w:ascii="Times New Roman"/>
          <w:b w:val="false"/>
          <w:i w:val="false"/>
          <w:color w:val="000000"/>
          <w:sz w:val="28"/>
        </w:rPr>
        <w:t>
      609) организует проектные, изыскательские,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w:t>
      </w:r>
      <w:r>
        <w:br/>
      </w:r>
      <w:r>
        <w:rPr>
          <w:rFonts w:ascii="Times New Roman"/>
          <w:b w:val="false"/>
          <w:i w:val="false"/>
          <w:color w:val="000000"/>
          <w:sz w:val="28"/>
        </w:rPr>
        <w:t>
      610) осуществляет выдачу, приостановление действия и отзыв разрешения на специальное водопользование в порядке, установленном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611) участвует в работе по приему-передаче в эксплуатацию водохозяйственных сооружений;</w:t>
      </w:r>
      <w:r>
        <w:br/>
      </w:r>
      <w:r>
        <w:rPr>
          <w:rFonts w:ascii="Times New Roman"/>
          <w:b w:val="false"/>
          <w:i w:val="false"/>
          <w:color w:val="000000"/>
          <w:sz w:val="28"/>
        </w:rPr>
        <w:t>
      612) создает республиканскую информационно-аналитическую систему использования водных ресурсов;</w:t>
      </w:r>
      <w:r>
        <w:br/>
      </w:r>
      <w:r>
        <w:rPr>
          <w:rFonts w:ascii="Times New Roman"/>
          <w:b w:val="false"/>
          <w:i w:val="false"/>
          <w:color w:val="000000"/>
          <w:sz w:val="28"/>
        </w:rPr>
        <w:t>
      613) разрабатывает водохозяйственные балансы;</w:t>
      </w:r>
      <w:r>
        <w:br/>
      </w:r>
      <w:r>
        <w:rPr>
          <w:rFonts w:ascii="Times New Roman"/>
          <w:b w:val="false"/>
          <w:i w:val="false"/>
          <w:color w:val="000000"/>
          <w:sz w:val="28"/>
        </w:rPr>
        <w:t>
      614) обеспечивает доступ заинтересованных физических и юридических лиц к информации, содержащейся в государственном водном кадастре;</w:t>
      </w:r>
      <w:r>
        <w:br/>
      </w:r>
      <w:r>
        <w:rPr>
          <w:rFonts w:ascii="Times New Roman"/>
          <w:b w:val="false"/>
          <w:i w:val="false"/>
          <w:color w:val="000000"/>
          <w:sz w:val="28"/>
        </w:rPr>
        <w:t>
      615) разрабатывает и утверждает лимиты водопользования по бассейнам рек на основе бассейновых схем и нормативов предельно допустимых вредных воздействий на водные объекты;</w:t>
      </w:r>
      <w:r>
        <w:br/>
      </w:r>
      <w:r>
        <w:rPr>
          <w:rFonts w:ascii="Times New Roman"/>
          <w:b w:val="false"/>
          <w:i w:val="false"/>
          <w:color w:val="000000"/>
          <w:sz w:val="28"/>
        </w:rPr>
        <w:t>
      616) осуществляет государственный контроль в области использования и охраны водного фонда, водоснабжения и водоотведения за пределами населенных пунктов;</w:t>
      </w:r>
      <w:r>
        <w:br/>
      </w:r>
      <w:r>
        <w:rPr>
          <w:rFonts w:ascii="Times New Roman"/>
          <w:b w:val="false"/>
          <w:i w:val="false"/>
          <w:color w:val="000000"/>
          <w:sz w:val="28"/>
        </w:rPr>
        <w:t>
      617)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r>
        <w:br/>
      </w:r>
      <w:r>
        <w:rPr>
          <w:rFonts w:ascii="Times New Roman"/>
          <w:b w:val="false"/>
          <w:i w:val="false"/>
          <w:color w:val="000000"/>
          <w:sz w:val="28"/>
        </w:rPr>
        <w:t>
      618) осуществляет контроль за выполнением условий и требований международных соглашений о трансграничных водах;</w:t>
      </w:r>
      <w:r>
        <w:br/>
      </w:r>
      <w:r>
        <w:rPr>
          <w:rFonts w:ascii="Times New Roman"/>
          <w:b w:val="false"/>
          <w:i w:val="false"/>
          <w:color w:val="000000"/>
          <w:sz w:val="28"/>
        </w:rPr>
        <w:t>
      619)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r>
        <w:br/>
      </w:r>
      <w:r>
        <w:rPr>
          <w:rFonts w:ascii="Times New Roman"/>
          <w:b w:val="false"/>
          <w:i w:val="false"/>
          <w:color w:val="000000"/>
          <w:sz w:val="28"/>
        </w:rPr>
        <w:t>
      620) осуществляет контроль за соблюдением правил эксплуатации водозаборных сооружений, водохозяйственных систем (кроме расположенных в населенных пунктах) и водохранилищ;</w:t>
      </w:r>
      <w:r>
        <w:br/>
      </w:r>
      <w:r>
        <w:rPr>
          <w:rFonts w:ascii="Times New Roman"/>
          <w:b w:val="false"/>
          <w:i w:val="false"/>
          <w:color w:val="000000"/>
          <w:sz w:val="28"/>
        </w:rPr>
        <w:t>
      621)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r>
        <w:br/>
      </w:r>
      <w:r>
        <w:rPr>
          <w:rFonts w:ascii="Times New Roman"/>
          <w:b w:val="false"/>
          <w:i w:val="false"/>
          <w:color w:val="000000"/>
          <w:sz w:val="28"/>
        </w:rPr>
        <w:t>
      622)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а также мероприятий по борьбе с вредным воздействием вод (наводнения, затопления, подтопления, разрушения берегов и других вредных явлений);</w:t>
      </w:r>
      <w:r>
        <w:br/>
      </w:r>
      <w:r>
        <w:rPr>
          <w:rFonts w:ascii="Times New Roman"/>
          <w:b w:val="false"/>
          <w:i w:val="false"/>
          <w:color w:val="000000"/>
          <w:sz w:val="28"/>
        </w:rPr>
        <w:t>
      623)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r>
        <w:br/>
      </w:r>
      <w:r>
        <w:rPr>
          <w:rFonts w:ascii="Times New Roman"/>
          <w:b w:val="false"/>
          <w:i w:val="false"/>
          <w:color w:val="000000"/>
          <w:sz w:val="28"/>
        </w:rPr>
        <w:t>
      624)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r>
        <w:br/>
      </w:r>
      <w:r>
        <w:rPr>
          <w:rFonts w:ascii="Times New Roman"/>
          <w:b w:val="false"/>
          <w:i w:val="false"/>
          <w:color w:val="000000"/>
          <w:sz w:val="28"/>
        </w:rPr>
        <w:t>
      625)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r>
        <w:br/>
      </w:r>
      <w:r>
        <w:rPr>
          <w:rFonts w:ascii="Times New Roman"/>
          <w:b w:val="false"/>
          <w:i w:val="false"/>
          <w:color w:val="000000"/>
          <w:sz w:val="28"/>
        </w:rPr>
        <w:t>
      626) осуществляет контроль за недопущением самовольного использования водных объектов, самовольной застройки территорий водоохранных зон и полос водных объектов;</w:t>
      </w:r>
      <w:r>
        <w:br/>
      </w:r>
      <w:r>
        <w:rPr>
          <w:rFonts w:ascii="Times New Roman"/>
          <w:b w:val="false"/>
          <w:i w:val="false"/>
          <w:color w:val="000000"/>
          <w:sz w:val="28"/>
        </w:rPr>
        <w:t>
      627) осуществляет контроль за внедрением на предприятиях, учреждениях и в организациях достижений науки и техники, передового опыта в области рационального использования и охраны вод, мероприятий по снижению удельного водопотребления;</w:t>
      </w:r>
      <w:r>
        <w:br/>
      </w:r>
      <w:r>
        <w:rPr>
          <w:rFonts w:ascii="Times New Roman"/>
          <w:b w:val="false"/>
          <w:i w:val="false"/>
          <w:color w:val="000000"/>
          <w:sz w:val="28"/>
        </w:rPr>
        <w:t>
      628) осуществляет контроль за соблюдением режима работы водохозяйственных сооружений;</w:t>
      </w:r>
      <w:r>
        <w:br/>
      </w:r>
      <w:r>
        <w:rPr>
          <w:rFonts w:ascii="Times New Roman"/>
          <w:b w:val="false"/>
          <w:i w:val="false"/>
          <w:color w:val="000000"/>
          <w:sz w:val="28"/>
        </w:rPr>
        <w:t>
      629) осуществляет государственный контроль за соблюдением требований к режиму хозяйственной деятельности на водоохранных зонах и полосах;</w:t>
      </w:r>
      <w:r>
        <w:br/>
      </w:r>
      <w:r>
        <w:rPr>
          <w:rFonts w:ascii="Times New Roman"/>
          <w:b w:val="false"/>
          <w:i w:val="false"/>
          <w:color w:val="000000"/>
          <w:sz w:val="28"/>
        </w:rPr>
        <w:t>
      630) осуществляет заверение налоговой отчетности по плате за пользование водными ресурсами поверхностных источников до представления в налоговый орган;</w:t>
      </w:r>
      <w:r>
        <w:br/>
      </w:r>
      <w:r>
        <w:rPr>
          <w:rFonts w:ascii="Times New Roman"/>
          <w:b w:val="false"/>
          <w:i w:val="false"/>
          <w:color w:val="000000"/>
          <w:sz w:val="28"/>
        </w:rPr>
        <w:t>
      631) осуществляет государственный контроль в области использования и охраны водного фонда, в пределах своей компетенции.»;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Министерства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заголовок раздела 3 изложить в следующей редакции:</w:t>
      </w:r>
      <w:r>
        <w:br/>
      </w:r>
      <w:r>
        <w:rPr>
          <w:rFonts w:ascii="Times New Roman"/>
          <w:b w:val="false"/>
          <w:i w:val="false"/>
          <w:color w:val="000000"/>
          <w:sz w:val="28"/>
        </w:rPr>
        <w:t>
      «3. Республиканские государственные учреждения»;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Комитета лесного и охотничьего хозяйства Министерства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пункты 1, 2, 3, 4, 5, 6, 7, 8, 9, 9-1, 9-2, 10, 11, 12, 13, 14, 15, 16, 17, 18, 19, 20, 21, 21-1, 21-2, 21-3 и 21-4 изложить в следующей редакции:</w:t>
      </w:r>
      <w:r>
        <w:br/>
      </w:r>
      <w:r>
        <w:rPr>
          <w:rFonts w:ascii="Times New Roman"/>
          <w:b w:val="false"/>
          <w:i w:val="false"/>
          <w:color w:val="000000"/>
          <w:sz w:val="28"/>
        </w:rPr>
        <w:t>
      «1. Республиканское государственное учреждение «Аксу-Жабаглинский государственный природный заповедник»</w:t>
      </w:r>
      <w:r>
        <w:br/>
      </w:r>
      <w:r>
        <w:rPr>
          <w:rFonts w:ascii="Times New Roman"/>
          <w:b w:val="false"/>
          <w:i w:val="false"/>
          <w:color w:val="000000"/>
          <w:sz w:val="28"/>
        </w:rPr>
        <w:t>
      2. Республиканское государственное учреждение «Алакольский государственный природный заповедник»</w:t>
      </w:r>
      <w:r>
        <w:br/>
      </w:r>
      <w:r>
        <w:rPr>
          <w:rFonts w:ascii="Times New Roman"/>
          <w:b w:val="false"/>
          <w:i w:val="false"/>
          <w:color w:val="000000"/>
          <w:sz w:val="28"/>
        </w:rPr>
        <w:t>
      3. Республиканское государственное учреждение «Алматинский государственный природный заповедник»</w:t>
      </w:r>
      <w:r>
        <w:br/>
      </w:r>
      <w:r>
        <w:rPr>
          <w:rFonts w:ascii="Times New Roman"/>
          <w:b w:val="false"/>
          <w:i w:val="false"/>
          <w:color w:val="000000"/>
          <w:sz w:val="28"/>
        </w:rPr>
        <w:t>
      4. Республиканское государственное учреждение «Барсакельмесский государственный природный заповедник»</w:t>
      </w:r>
      <w:r>
        <w:br/>
      </w:r>
      <w:r>
        <w:rPr>
          <w:rFonts w:ascii="Times New Roman"/>
          <w:b w:val="false"/>
          <w:i w:val="false"/>
          <w:color w:val="000000"/>
          <w:sz w:val="28"/>
        </w:rPr>
        <w:t>
      5. Республиканское государственное учреждение «Баянаульский государственный национальный природный парк»</w:t>
      </w:r>
      <w:r>
        <w:br/>
      </w:r>
      <w:r>
        <w:rPr>
          <w:rFonts w:ascii="Times New Roman"/>
          <w:b w:val="false"/>
          <w:i w:val="false"/>
          <w:color w:val="000000"/>
          <w:sz w:val="28"/>
        </w:rPr>
        <w:t>
      6. Республиканское государственное учреждение «Государственный национальный природный парк «Алтын-Эмель»</w:t>
      </w:r>
      <w:r>
        <w:br/>
      </w:r>
      <w:r>
        <w:rPr>
          <w:rFonts w:ascii="Times New Roman"/>
          <w:b w:val="false"/>
          <w:i w:val="false"/>
          <w:color w:val="000000"/>
          <w:sz w:val="28"/>
        </w:rPr>
        <w:t>
      7. Республиканское государственное учреждение «Государственный национальный природный парк «Кокшетау»</w:t>
      </w:r>
      <w:r>
        <w:br/>
      </w:r>
      <w:r>
        <w:rPr>
          <w:rFonts w:ascii="Times New Roman"/>
          <w:b w:val="false"/>
          <w:i w:val="false"/>
          <w:color w:val="000000"/>
          <w:sz w:val="28"/>
        </w:rPr>
        <w:t>
      8. Республиканское государственное учреждение «Государственный лесной природный резерват «Epтic орманы»</w:t>
      </w:r>
      <w:r>
        <w:br/>
      </w:r>
      <w:r>
        <w:rPr>
          <w:rFonts w:ascii="Times New Roman"/>
          <w:b w:val="false"/>
          <w:i w:val="false"/>
          <w:color w:val="000000"/>
          <w:sz w:val="28"/>
        </w:rPr>
        <w:t>
      9. Республиканское государственное учреждение «Государственный лесной природный резерват «Семей орманы»</w:t>
      </w:r>
      <w:r>
        <w:br/>
      </w:r>
      <w:r>
        <w:rPr>
          <w:rFonts w:ascii="Times New Roman"/>
          <w:b w:val="false"/>
          <w:i w:val="false"/>
          <w:color w:val="000000"/>
          <w:sz w:val="28"/>
        </w:rPr>
        <w:t>
      9-1. Республиканское государственное учреждение «Иргиз-Тургайский государственный природный резерват»</w:t>
      </w:r>
      <w:r>
        <w:br/>
      </w:r>
      <w:r>
        <w:rPr>
          <w:rFonts w:ascii="Times New Roman"/>
          <w:b w:val="false"/>
          <w:i w:val="false"/>
          <w:color w:val="000000"/>
          <w:sz w:val="28"/>
        </w:rPr>
        <w:t>
      9-2. Республиканское государственное учреждение «Государственный природный резерват «Акжайык»</w:t>
      </w:r>
      <w:r>
        <w:br/>
      </w:r>
      <w:r>
        <w:rPr>
          <w:rFonts w:ascii="Times New Roman"/>
          <w:b w:val="false"/>
          <w:i w:val="false"/>
          <w:color w:val="000000"/>
          <w:sz w:val="28"/>
        </w:rPr>
        <w:t>
      10. Республиканское государственное учреждение «Западно-Алтайский государственный природный заповедник»</w:t>
      </w:r>
      <w:r>
        <w:br/>
      </w:r>
      <w:r>
        <w:rPr>
          <w:rFonts w:ascii="Times New Roman"/>
          <w:b w:val="false"/>
          <w:i w:val="false"/>
          <w:color w:val="000000"/>
          <w:sz w:val="28"/>
        </w:rPr>
        <w:t>
      11. Республиканское государственное учреждение «Иле-Алатауский государственный национальный природный парк»</w:t>
      </w:r>
      <w:r>
        <w:br/>
      </w:r>
      <w:r>
        <w:rPr>
          <w:rFonts w:ascii="Times New Roman"/>
          <w:b w:val="false"/>
          <w:i w:val="false"/>
          <w:color w:val="000000"/>
          <w:sz w:val="28"/>
        </w:rPr>
        <w:t>
      12. Республиканское государственное учреждение «Каратауский государственный природный заповедник»</w:t>
      </w:r>
      <w:r>
        <w:br/>
      </w:r>
      <w:r>
        <w:rPr>
          <w:rFonts w:ascii="Times New Roman"/>
          <w:b w:val="false"/>
          <w:i w:val="false"/>
          <w:color w:val="000000"/>
          <w:sz w:val="28"/>
        </w:rPr>
        <w:t>
      13. Республиканское государственное учреждение «Казахское государственное республиканское лесосеменное учреждение»</w:t>
      </w:r>
      <w:r>
        <w:br/>
      </w:r>
      <w:r>
        <w:rPr>
          <w:rFonts w:ascii="Times New Roman"/>
          <w:b w:val="false"/>
          <w:i w:val="false"/>
          <w:color w:val="000000"/>
          <w:sz w:val="28"/>
        </w:rPr>
        <w:t>
      14. Республиканское государственное учреждение «Каркаралинский государственный национальный природный парк»</w:t>
      </w:r>
      <w:r>
        <w:br/>
      </w:r>
      <w:r>
        <w:rPr>
          <w:rFonts w:ascii="Times New Roman"/>
          <w:b w:val="false"/>
          <w:i w:val="false"/>
          <w:color w:val="000000"/>
          <w:sz w:val="28"/>
        </w:rPr>
        <w:t>
      15. Республиканское государственное учреждение «Коргалжынский государственный природный заповедник»</w:t>
      </w:r>
      <w:r>
        <w:br/>
      </w:r>
      <w:r>
        <w:rPr>
          <w:rFonts w:ascii="Times New Roman"/>
          <w:b w:val="false"/>
          <w:i w:val="false"/>
          <w:color w:val="000000"/>
          <w:sz w:val="28"/>
        </w:rPr>
        <w:t>
      16. Республиканское государственное учреждение «Катон-Карагайский государственный национальный природный парк»</w:t>
      </w:r>
      <w:r>
        <w:br/>
      </w:r>
      <w:r>
        <w:rPr>
          <w:rFonts w:ascii="Times New Roman"/>
          <w:b w:val="false"/>
          <w:i w:val="false"/>
          <w:color w:val="000000"/>
          <w:sz w:val="28"/>
        </w:rPr>
        <w:t>
      17. Республиканское государственное учреждение «Маркакольский государственный природный заповедник»</w:t>
      </w:r>
      <w:r>
        <w:br/>
      </w:r>
      <w:r>
        <w:rPr>
          <w:rFonts w:ascii="Times New Roman"/>
          <w:b w:val="false"/>
          <w:i w:val="false"/>
          <w:color w:val="000000"/>
          <w:sz w:val="28"/>
        </w:rPr>
        <w:t>
      18. Республиканское государственное учреждение «Наурзумский государственный природный заповедник»</w:t>
      </w:r>
      <w:r>
        <w:br/>
      </w:r>
      <w:r>
        <w:rPr>
          <w:rFonts w:ascii="Times New Roman"/>
          <w:b w:val="false"/>
          <w:i w:val="false"/>
          <w:color w:val="000000"/>
          <w:sz w:val="28"/>
        </w:rPr>
        <w:t>
      19. Республиканское государственное учреждение «Сандыктауское учебно-производственное лесное хозяйство»</w:t>
      </w:r>
      <w:r>
        <w:br/>
      </w:r>
      <w:r>
        <w:rPr>
          <w:rFonts w:ascii="Times New Roman"/>
          <w:b w:val="false"/>
          <w:i w:val="false"/>
          <w:color w:val="000000"/>
          <w:sz w:val="28"/>
        </w:rPr>
        <w:t>
      20. Республиканское государственное учреждение «Устюртский государственный природный заповедник»</w:t>
      </w:r>
      <w:r>
        <w:br/>
      </w:r>
      <w:r>
        <w:rPr>
          <w:rFonts w:ascii="Times New Roman"/>
          <w:b w:val="false"/>
          <w:i w:val="false"/>
          <w:color w:val="000000"/>
          <w:sz w:val="28"/>
        </w:rPr>
        <w:t>
      21. Республиканское государственное учреждение «Чарынский государственный национальный природный парк»</w:t>
      </w:r>
      <w:r>
        <w:br/>
      </w:r>
      <w:r>
        <w:rPr>
          <w:rFonts w:ascii="Times New Roman"/>
          <w:b w:val="false"/>
          <w:i w:val="false"/>
          <w:color w:val="000000"/>
          <w:sz w:val="28"/>
        </w:rPr>
        <w:t>
      21-1. Республиканское государственное учреждение «Сайрам-Угамский государственный национальный природный парк»</w:t>
      </w:r>
      <w:r>
        <w:br/>
      </w:r>
      <w:r>
        <w:rPr>
          <w:rFonts w:ascii="Times New Roman"/>
          <w:b w:val="false"/>
          <w:i w:val="false"/>
          <w:color w:val="000000"/>
          <w:sz w:val="28"/>
        </w:rPr>
        <w:t>
      21-2. Республиканское государственное учреждение «Государственный национальный природный парк «Көлсай көлдері»</w:t>
      </w:r>
      <w:r>
        <w:br/>
      </w:r>
      <w:r>
        <w:rPr>
          <w:rFonts w:ascii="Times New Roman"/>
          <w:b w:val="false"/>
          <w:i w:val="false"/>
          <w:color w:val="000000"/>
          <w:sz w:val="28"/>
        </w:rPr>
        <w:t>
      21-3. Республиканское государственное учреждение «Жонгар-Алатауский государственный национальный природный парк»</w:t>
      </w:r>
      <w:r>
        <w:br/>
      </w:r>
      <w:r>
        <w:rPr>
          <w:rFonts w:ascii="Times New Roman"/>
          <w:b w:val="false"/>
          <w:i w:val="false"/>
          <w:color w:val="000000"/>
          <w:sz w:val="28"/>
        </w:rPr>
        <w:t>
      21-4. Республиканское государственное учреждение «Государственный национальный природный парк «Буйратау».</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