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4da5" w14:textId="5d94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Министерства транспорта и коммуникаций Республики Казахстан в сфере автомобильного транспорта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2012 года № 979. Утратило силу постановлением Правительства Республики Казахстан от 19 марта 2013 года № 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19.03.2013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курсов по подготовке водителей автотранспортных средств, осуществляющих перевозки опасных грузов в международном и внутриреспубликанском сообщениях»;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о допуске водителя к перевозке опасных грузов автотранспортными средствами в международном и внутриреспубликанском сообщениях».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2010 г., № 44, ст. 401)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 юридическим лицам,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105 и 106,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4220"/>
        <w:gridCol w:w="2230"/>
        <w:gridCol w:w="1049"/>
        <w:gridCol w:w="925"/>
        <w:gridCol w:w="925"/>
        <w:gridCol w:w="2606"/>
      </w:tblGrid>
      <w:tr>
        <w:trPr>
          <w:trHeight w:val="2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РК)</w:t>
            </w:r>
          </w:p>
        </w:tc>
      </w:tr>
      <w:tr>
        <w:trPr>
          <w:trHeight w:val="23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допуске водителя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979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«Утверждение курсов по подготовке</w:t>
      </w:r>
      <w:r>
        <w:br/>
      </w:r>
      <w:r>
        <w:rPr>
          <w:rFonts w:ascii="Times New Roman"/>
          <w:b/>
          <w:i w:val="false"/>
          <w:color w:val="000000"/>
        </w:rPr>
        <w:t>
водителей автотранспортных средств, осуществляющих перевозки</w:t>
      </w:r>
      <w:r>
        <w:br/>
      </w:r>
      <w:r>
        <w:rPr>
          <w:rFonts w:ascii="Times New Roman"/>
          <w:b/>
          <w:i w:val="false"/>
          <w:color w:val="000000"/>
        </w:rPr>
        <w:t>
опасных грузов в международном и внутриреспубликанском сообщениях»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«Утверждение курсов по подготовке водителей автотранспортных средств, осуществляющих перевозки опасных грузов в международном и внутриреспубликанском сообщениях» (далее – государственная услуга) оказывается Министерством транспорта и коммуникаций Республики Казахстан (далее – уполномоченный орган) через филиалы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«Об автомобильном транспорте»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курсов специальной подготовки водителей автотранспортных средств, осуществляющих перевозки опасных грузов, утвержденными приказом Министра транспорта и коммуникаций Республики Казахстан от 24 февраля 2011 года №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услуги, а также стандарты оказания государственной услуги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уполномоченного органа по адресу www.mtс.gov.kz,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центра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 и на стендах, расположенных в помещениях центров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выдача копии приказа Министра транспорта и коммуникаций Республики Казахстан об утверждении курсов специальной подготовки водителей автотранспортных средств, осуществляющих </w:t>
      </w:r>
      <w:r>
        <w:rPr>
          <w:rFonts w:ascii="Times New Roman"/>
          <w:b w:val="false"/>
          <w:i w:val="false"/>
          <w:color w:val="000000"/>
          <w:sz w:val="28"/>
        </w:rPr>
        <w:t>перевозки опасных грузов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бумажном носителе (далее – копия приказа),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–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заявления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приказа или мотивированного ответа об отказе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центрах государственная услуга предоставляется ежедневно с 9.00 до 20.00 часов без обеденного перерыва,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электронной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физическими возможностями. В зале располагаются места для ожидания и заполнения документов, которые оснащены информационными стендами с перечнем необходимых документов и образцами заполненных бланков.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представляют заявление с указанием наименования специализированных курсов, по которым предполагается проводить обучение, а также прикладывают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юридического лица или свидетельство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программы базовых курсов и (или) специализированных курсов (в зависимости от содержания заявления), разработанные учебно-тематические планы с указанием изучаемых тем, объемов занятий и методов обучения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преподавательском составе с указанием образования, специальности и стажа работы по профилю обучения, а также информацию о наличии у них свидетельств или сертификатов о прохождении специальной подготовки по перевозке опасных грузов со сдачей необходимых экзаменов в обучающих организациях стран-членов Европейского соглашения о международной дорожной перевозке опасных грузов (далее - Соглашение);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нормативно-технических документов согласно требованиям соглашения, используемых в учебном процессе, утвержденный руководителем учебных курсов или методическим советом;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квалифицированные удостоверения по проверке знаний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договор со специалистами в сфере здравоохранения о проведении тематических лекций и практических занятий по оказанию </w:t>
      </w:r>
      <w:r>
        <w:rPr>
          <w:rFonts w:ascii="Times New Roman"/>
          <w:b w:val="false"/>
          <w:i w:val="false"/>
          <w:color w:val="000000"/>
          <w:sz w:val="28"/>
        </w:rPr>
        <w:t>доврачебной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случаях отсутствия штатных преподавателей по данной теме);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об учебных классах (количество классов, количество посадочных мест в каждом классе, оснащение техническими средствами обучения, учебными и наглядными пособиями);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учебные планы подготовки, в которой указываются изучаемые темы согласно программам курсов, охватывающие последние изменения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касающиеся перевозки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расписание занятия и планируемые методы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предполагаемое количество обучаемых.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документов,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настоящего пункта, после сверки с копиями возвращаются получателю государственной услуги. В случае непредставления подлинников документов, представляются нотариально засвидетельствованные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заполняется в свободной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принципу «одного окна» посредством «безбарьерного обслуживания» в операционных залах центров,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копии приказа либо мотивированного ответа об отказе в предоставлении государственной услуги осуществляется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отказывает получателю государственной услуги в предоставлении государственной услуги в случае невыполнения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и в течение десяти рабочих дней после принятия решения информирует его в письменном виде с указанием причин отказа.</w:t>
      </w:r>
    </w:p>
    <w:bookmarkEnd w:id="8"/>
    <w:bookmarkStart w:name="z5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центра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представления исчерпывающей информации, обеспечения ее сохранности, защиты и конфиденциальности информации о содержании документов получателя государственной услуги.</w:t>
      </w:r>
    </w:p>
    <w:bookmarkEnd w:id="10"/>
    <w:bookmarkStart w:name="z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 и центра, оказывающего государственную услугу, ежегодно утверждаются приказом Министра транспорта и коммуникаций Республики Казахстан.</w:t>
      </w:r>
    </w:p>
    <w:bookmarkEnd w:id="12"/>
    <w:bookmarkStart w:name="z5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разъяснения порядка обжалования действий (бездействия) должностных лиц уполномоченного органа и оказания содействия в подготовке жалобы получатель государственной услуги может обратиться к начальнику управления развития автомобильного транспорта и нормативов Департамента автомобильного транспорта Министерства транспорта и коммуникаций Республики Казахстан, по адресу: 010000, город Астана пр. Кабанбай батыра 32/1, здание «Транспорт Тауэр», кабинет № 208, тел: 8 (7172) 24-18-60, факс: 24-18-04, адрес электронной почты: dat@mtc.gov.kz.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разъяснения порядка обжалования действий (бездействия) работника центра и оказания содействия в подготовке жалобы получатель государственной услуги обращается к руководству центра, телефон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cтандарту.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работника центра можно получить по телефону информационно-справочной службы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Апелляция по процессу оказания государственной услуги подается на имя курирующего вице-министра транспорта и коммуникаций Республики Казахстан в письменном виде по почте или нарочно по адресу: 010000, город Астана, пр. Кабанбай батыра 32/1, здание «Транспорт Тауэр», кабинет № 1012, телефон: 8 (7172) 24-13-12 либо на электронную почту - mtc@mtc.gov.kz.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9.00 до 18.30 часов с перерывом на обед с 13.00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работником центра, жалоба подается на имя руководителя центра. Адреса и телефоны руководителей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Адрес РГП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010000, город Астана, проспект Республики, дом № 43 «А», телефон: 8 (7172) 94-99-95,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получателями государственной услуги к жалобе прилагаются документы, подтверждающие некачественное представление государственной услуги уполномоченным органом или некорректное обслуживание работником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жалобы, поступившей как нарочно, так и по почте, является ее регистрация в </w:t>
      </w:r>
      <w:r>
        <w:rPr>
          <w:rFonts w:ascii="Times New Roman"/>
          <w:b w:val="false"/>
          <w:i w:val="false"/>
          <w:color w:val="000000"/>
          <w:sz w:val="28"/>
        </w:rPr>
        <w:t>журнале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обращений физических и юридических лиц (штамп, входящий номер и дата регистрации проставляются на втором экземпляре жалобы или сопроводительном письме к жалобе) в канцелярии уполномоченного органа или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данных, срок и место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результатах рассмотрения жалобы получателю государственной услуги сообщается в письменном виде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Адрес Министерства транспорта и коммуникаций Республики Казахстан: 010000, город Астана, пр. Кабанбай батыра 32/1, здание «Транспорт Тауэр», интернет-ресурс: www.mtc.gov.kz.</w:t>
      </w:r>
    </w:p>
    <w:bookmarkEnd w:id="14"/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курсов по подготовке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автотранспортных средств,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перевозки опасных  грузов в международном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внутриреспубликанском сообщениях»    </w:t>
      </w:r>
    </w:p>
    <w:bookmarkEnd w:id="15"/>
    <w:bookmarkStart w:name="z7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3466"/>
        <w:gridCol w:w="5492"/>
        <w:gridCol w:w="3157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отделы, отделении)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по Акмолинской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40-10-76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Ул. Биржан Сал, д.42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Нурмагамбетова, д. 102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Астраханка, ул. Аль-Фараби, д.44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18б, оф.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Егиндыколь,  ул. Победы, д.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Ерейментау, ул. Мусабаева, д. 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Степняк, ул.Сыздыкова, д. 2а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  д.  56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Державинск, ул. Габдуллина,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104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  д. 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  д. 52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Коргалжын, ул. Абая, д. 44а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4мкр., д.7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Балкашино, ул.Абылай - хана,д.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Шортанды, переулок Безымянный,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  по Актюбинской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(Жилянка)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 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г. Алга,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Кирова, 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п. Мартук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1 «Б»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г.Хромтау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Амирова,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8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Байганина, 15 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п. Кобда пер.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Нурымжанова, 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27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Кокжар, 64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ул. Балдырган,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Карыуылкелди ул. Барак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Иргиз ул. Жангельдина,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Шалкар, ул. 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 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Тауелсіздік, 25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 «В»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 22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Момышұлы,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Жамбыла,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(72774) 2-21-43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проспект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проспект Сатпаева,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Байжигитова, д. 80а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Индерборский, ул. Мендыгалиева,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Махамбет, ул. Абая, д.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 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Ганюшкино, ул. Есболаев, 66а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д. 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Белинского, 37а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20/1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99/1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Жангельдина, 52а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 – Нарын, 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77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Шемонайха 3-микрорайон 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 квартал, 21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ул.Найманбаева, 161А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ул.Кунанбаева, 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Дуйсенова, 84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с.Бескарагай, ул. Пушкина, 2А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Бородулиха, ул. Молодежная, 25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Кокпекты, ул. Шериаздана, 38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Абылайхана, 116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 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  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 232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К.Койгелды, №158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 «б»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мкр.Талас, 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№ 3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  232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Медеуова, 33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 Сауранбекулы,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Домалак анна, 215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  2-13-52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 ул. Рыскулбекова,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Рыскуловского 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 ул.Автобазовская,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 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Уральск. ул. Жамбыла, д. 81/2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Чапаев,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г.Аксай,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Железнодорожная, 121 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63А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Переметное, ул. Гагарина, 69Б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Казталовка, ул. Лукманова, 22А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Каратобе, ул. Курмангалиева,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Сырымскому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с. Жымпиты,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Казахстанская,11/2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Теректинскому 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Федоровка, ул. Юбилейная, 24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Чингирлау, ул. Тайманова, 95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Жалпактал, ул. С.Датулы, 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Дарьинское, ул. Балдырган, 27/1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  район, с.Тайпак,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Шемякина, 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д. 6/7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Темиртау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Темиртау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 Топар, ул. Казыбек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 ул. Жамбыла, 85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проспект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Кунанбаева, 65Б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Шахан,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10/16, д.16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 ул. Пристационная,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 п. Молодежный,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проспект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23/1 п. Агадырь, ул.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Қазақстан, 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Б. Момышулы, 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Оспанова, 40, п. Атасу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 18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г.Приозерскул. Балхашская 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Ботакара, ул. Абылай хана, 37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24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ул. Бокейхана, 10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Абая, 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 п. Улытау,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29а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Тарана, д. 114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Гашика, д.14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 с. Торай,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Ленина, д. 108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 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 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Карабалык, ул. Космонавтов,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 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 с. Карасу,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Комсомольская, д. 24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Лисоковск, микрорайон № 4,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Боровское, ул. Королева, д. 4А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 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пр. Космонавтов,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 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 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Тарановское, ул. Калинина, 93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 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р-он,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Красноармейская, 56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Затабольск, ул. Калинина, 53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г. Муратбаева,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 Тасбогет,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Жанкожа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Шугыла, 45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Байконыр, ул. Максимова,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Жосалы, ул. Абая,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Жалагаш, ул. Желтоксан,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 ул. Амангельди,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 Рыскулова,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Жанакорган, ул. Сыганак,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Актауский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мкр., Оркен, зд.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 школьников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Мангистау, зд.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ата, 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молодежи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 зд.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Боранкулмадениет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ул. Центральная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Казпочта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ул. Валиханова, д.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Маяулыз,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6-д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Акшукур,  ул.Уштерек, зд.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«Жайлау», № 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Жетыбай ул. Жанакурылыс, 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Кутузова, 204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92/2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Ленина,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  ул. Сатпаева, 49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  ул. В. Чайко, 45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  ул. Тургенова, 85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  ул. Ташимова, 114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 22-91-11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Сейфулина, 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Г.Мусрепова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Жумабаева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 -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Мадели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б/н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ул. Мадели Кожа, б/н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  ул. Мадели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  ул. Оспанова,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Сайрамская, б/н.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Республики, 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ул. Ергөбек, б/н.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Кентау, ул. Абылай хана,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 Жайшыбекова,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Жибек-жолы.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Кажымухана,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б/н.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 ул. Тылеулы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мынбасы,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Толе-би,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Тулькибас, ул.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Кыстаубаева,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(72531) 77-079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Кожанова,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 Жылкышиева,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  тупик Шардара,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мкр., Шанырак-2, ул.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батыра, 24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мкр., Алмагуль, 9а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Маркова, 44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Актасты, д.20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«Тлендиева»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«Темірбанк»)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 12 (в здании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«БТА-банк»)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-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- Центр обслуживания населения</w:t>
      </w:r>
    </w:p>
    <w:bookmarkStart w:name="z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курсов по подготовке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автотранспортных средств,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перевозки опасных  грузов в международном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внутриреспубликанском сообщениях»    </w:t>
      </w:r>
    </w:p>
    <w:bookmarkEnd w:id="17"/>
    <w:bookmarkStart w:name="z7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2413"/>
        <w:gridCol w:w="2413"/>
        <w:gridCol w:w="2313"/>
      </w:tblGrid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979 </w:t>
      </w:r>
    </w:p>
    <w:bookmarkEnd w:id="19"/>
    <w:bookmarkStart w:name="z7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свидетельства о допуске водителя</w:t>
      </w:r>
      <w:r>
        <w:br/>
      </w:r>
      <w:r>
        <w:rPr>
          <w:rFonts w:ascii="Times New Roman"/>
          <w:b/>
          <w:i w:val="false"/>
          <w:color w:val="000000"/>
        </w:rPr>
        <w:t>
к перевозке опасных грузов автотранспортными средствами в</w:t>
      </w:r>
      <w:r>
        <w:br/>
      </w:r>
      <w:r>
        <w:rPr>
          <w:rFonts w:ascii="Times New Roman"/>
          <w:b/>
          <w:i w:val="false"/>
          <w:color w:val="000000"/>
        </w:rPr>
        <w:t>
международном и внутриреспубликанском сообщениях»</w:t>
      </w:r>
    </w:p>
    <w:bookmarkEnd w:id="20"/>
    <w:bookmarkStart w:name="z8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 допуске водителя к перевозке опасных грузов автотранспортными средствами в международном и внутриреспубликанском сообщениях» (далее – государственная услуга) оказывается Министерством транспорта и коммуникаций Республики Казахстан (далее – уполномоченный орган) через филиалы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«Об автомобильном транспорте» и 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опасных грузов автотранспортными средствами, их проезда по территории Республики Казахстан, и квалификационных требований </w:t>
      </w:r>
      <w:r>
        <w:rPr>
          <w:rFonts w:ascii="Times New Roman"/>
          <w:b w:val="false"/>
          <w:i w:val="false"/>
          <w:color w:val="000000"/>
          <w:sz w:val="28"/>
        </w:rPr>
        <w:t>к водителям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автотранспортным средствам</w:t>
      </w:r>
      <w:r>
        <w:rPr>
          <w:rFonts w:ascii="Times New Roman"/>
          <w:b w:val="false"/>
          <w:i w:val="false"/>
          <w:color w:val="000000"/>
          <w:sz w:val="28"/>
        </w:rPr>
        <w:t>, перевозящим опасные грузы, утвержденных постановлением Правительства Республики Казахстан от 12 марта 2004 года № 316 «О некоторых вопросах по перевозке опасных грузов автомобильным транспортом».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услуги, а также стандарты оказания государственной услуги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уполномоченного органа по адресу www.mtс.gov.kz,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центра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 и на стендах, расположенных в помещениях Центров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допуске водителя к перевозке опасного груза на бумажном носителе (далее – свидетельство)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–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заявления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свидетельства или мотивированного ответа об отказе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центрах государственная услуга предоставляется ежедневно с 9.00 до 20.00 часов без обеденного перерыва,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электронной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физическими возможностями. В зале располагаются места для ожидания и заполнения документов, которые оснащены информационными стендами с перечнем необходимых документов и образцами заполненных бланков.</w:t>
      </w:r>
    </w:p>
    <w:bookmarkEnd w:id="22"/>
    <w:bookmarkStart w:name="z10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3"/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государственной услуги по выдаче свидетельства о допуске водителя к перевозке опасных грузов автотранспортными средствами в международном и внутриреспубликанском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справку, подтверждающую прохождение водителем (ей) курсов по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или трудовую книжку, подтверждающие наличие у водителя стажа непрерывной работы в качестве водителя грузового автотранспортного средства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водительское удостоверение на право управления автотранспортным средством;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медицинскую справку о пригодности лица к управлению соответствующими транспортными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документов, указанных в подпунктах 3) и 4) настоящего пункта, после сверки с копиями возвращаются получателю государственной услуги. В случае непредставления подлинников документов, представляются нотариально засвидетельствованные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заполняется в свободной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принципу «одного окна» посредством «безбарьерного обслуживания» в операционных залах центров,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свидетельства установленного образца о допуске водителя к перевозке опасного груза в международном или внутриреспубликанском сообщении либо мотивированного ответа об отказе в предоставлении государственной услуги осуществляется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отказывает получателю государственной услуги в предоставлении государственной услуги в случае невыполнения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и в течение десяти рабочих дней после принятия решения информирует его в письменном виде с указанием причин отказа.</w:t>
      </w:r>
    </w:p>
    <w:bookmarkEnd w:id="24"/>
    <w:bookmarkStart w:name="z11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5"/>
    <w:bookmarkStart w:name="z1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центра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представления исчерпывающей информации, обеспечения ее сохранности, защиты и конфиденциальности информации о содержании документов получателя государственной услуги.</w:t>
      </w:r>
    </w:p>
    <w:bookmarkEnd w:id="26"/>
    <w:bookmarkStart w:name="z12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7"/>
    <w:bookmarkStart w:name="z1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 и центра, оказывающего государственную услугу, ежегодно утверждаются приказом Министра транспорта и коммуникаций Республики Казахстан.</w:t>
      </w:r>
    </w:p>
    <w:bookmarkEnd w:id="28"/>
    <w:bookmarkStart w:name="z12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9"/>
    <w:bookmarkStart w:name="z1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разъяснения порядка обжалования действий (бездействия) должностных лиц уполномоченного органа и оказания содействия в подготовке жалобы получатель государственной услуги может обратиться к начальнику управления развития автомобильного транспорта и нормативов Департамента автомобильного транспорта Министерства транспорта и коммуникаций Республики Казахстан, по адресу: 010000, город Астана пр. Кабанбай батыра 32/1, здание «Транспорт Тауэр», кабинет № 208, тел: 8 (7172) 24-18-60, факс: 24-18-04, адрес электронной почты: dat@mtc.gov.kz.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разъяснения порядка обжалования действий (бездействия) работника центра и оказания содействия в подготовке жалобы получатель государственной услуги обращается к руководству центра, телефон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cтандарту.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работника центра можно получить по телефону информационно-справочной службы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Апелляция по процессу оказания государственной услуги подается на имя курирующего вице-министра транспорта и коммуникаций Республики Казахстан в письменном виде по почте или нарочно по адресу: 010000, город Астана, пр. Кабанбай батыра 32/1, здание «Транспорт Тауэр», кабинет № 1012, телефон: 8 (7172) 24-13-12 либо на электронную почту - mtc@mtc.gov.kz.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9.00 до 18.30 часов с перерывом на обед с 13.00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работником центра, жалоба подается на имя руководителя центра. Адреса и телефоны руководителей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Адрес РГП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010000, город Астана, проспект Республики, дом № 43 «А», телефон: 8 (7172) 94-99-95,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права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получателями государственной услуги к жалобе прилагаются документы, подтверждающие некачественное представление государственной услуги уполномоченным органом или некорректное обслуживание работником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жалобы, поступившей как нарочно, так и по почте, является ее регистрация в </w:t>
      </w:r>
      <w:r>
        <w:rPr>
          <w:rFonts w:ascii="Times New Roman"/>
          <w:b w:val="false"/>
          <w:i w:val="false"/>
          <w:color w:val="000000"/>
          <w:sz w:val="28"/>
        </w:rPr>
        <w:t>журнале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обращений физических и юридических лиц (штамп, входящий номер и дата регистрации проставляются на втором экземпляре жалобы или сопроводительном письме к жалобе) в канцелярии уполномоченного органа или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данных, срок и место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Адрес Министерства транспорта и коммуникаций Республики Казахстан: 010000, город Астана, пр. Кабанбай батыра 32/1, здание «Транспорт Тауэр», интернет-ресурс: www.mtc.gov.kz.</w:t>
      </w:r>
    </w:p>
    <w:bookmarkEnd w:id="30"/>
    <w:bookmarkStart w:name="z1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 допуске 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перевозке опасных грузов автотранспортными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средствами в международном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внутриреспубликанском сообщениях»   </w:t>
      </w:r>
    </w:p>
    <w:bookmarkEnd w:id="31"/>
    <w:bookmarkStart w:name="z1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3466"/>
        <w:gridCol w:w="5492"/>
        <w:gridCol w:w="3157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отделы, отделении)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по Акмолинской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40-10-76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Ул. Биржан Сал, д.42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Нурмагамбетова, д. 102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Астраханка, ул. Аль-Фараби, д.44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18б, оф.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Егиндыколь,  ул. Победы, д.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Ерейментау, ул. Мусабаева, д. 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Степняк, ул.Сыздыкова, д. 2а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  д.  56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Державинск, ул. Габдуллина,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104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  д. 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  д. 52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Коргалжын, ул. Абая, д. 44а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4мкр., д.7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Балкашино, ул.Абылай - хана,д.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 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Шортанды, переулок Безымянный,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  по Актюбинской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(Жилянка)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 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г. Алга,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Кирова, 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п. Мартук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1 «Б»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г.Хромтау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Амирова,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8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Байганина, 15 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п. Кобда пер.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Нурымжанова, 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27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Кокжар, 64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ул. Балдырган,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Карыуылкелди ул. Барак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Иргиз ул. Жангельдина,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Шалкар, ул. 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 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Тауелсіздік, 25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 «В»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 22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Момышұлы,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Жамбыла,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(72774) 2-21-43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проспект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проспект Сатпаева,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Байжигитова, д. 80а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Индерборский, ул. Мендыгалиева,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Махамбет, ул. Абая, д.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 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Ганюшкино, ул. Есболаев, 66а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д. 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Белинского, 37а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20/1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99/1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Жангельдина, 52а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 – Нарын, 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77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Шемонайха 3-микрорайон 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 квартал, 21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ул.Найманбаева, 161А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ул.Кунанбаева, 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Дуйсенова, 84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с.Бескарагай, ул. Пушкина, 2А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Бородулиха, ул. Молодежная, 25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Кокпекты, ул. Шериаздана, 38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Абылайхана, 116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 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  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 232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К.Койгелды, №158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 «б»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мкр.Талас, 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№ 3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  232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Медеуова, 33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 Сауранбекулы,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Домалак анна, 215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  2-13-52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 ул. Рыскулбекова,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Рыскуловского 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 ул.Автобазовская,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 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Уральск. ул. Жамбыла, д. 81/2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Чапаев,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г.Аксай,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Железнодорожная, 121 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63А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Переметное, ул. Гагарина, 69Б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Казталовка, ул. Лукманова, 22А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Каратобе, ул. Курмангалиева,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Сырымскому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с. Жымпиты,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Казахстанская,11/2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Теректинскому 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Федоровка, ул. Юбилейная, 24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Чингирлау, ул. Тайманова, 95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Жалпактал, ул. С.Датулы, 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Дарьинское, ул. Балдырган, 27/1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  район, с.Тайпак,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Шемякина, 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д. 6/7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Темиртау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Темиртау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 Топар, ул. Казыбек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 ул. Жамбыла, 85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проспект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Кунанбаева, 65Б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Шахан,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10/16, д.16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 ул. Пристационная,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 п. Молодежный,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проспект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23/1 п. Агадырь, ул.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Қазақстан, 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Б. Момышулы, 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Оспанова, 40, п. Атасу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 18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г.Приозерскул. Балхашская 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Ботакара, ул. Абылай хана, 37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24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ул. Бокейхана, 10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Абая, 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 п. Улытау,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29а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Тарана, д. 114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Гашика, д.14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 с. Торай,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Ленина, д. 108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 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 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Карабалык, ул. Космонавтов,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 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 с. Карасу,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Комсомольская, д. 24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Лисоковск, микрорайон № 4,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Боровское, ул. Королева, д. 4А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 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 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 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Тарановское, ул. Калинина, 93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 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р-он, 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Красноармейская, 56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Затабольск, ул. Калинина, 53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г. Муратбаева,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 Тасбогет,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Жанкожа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Шугыла, 45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Максимова, №17а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Жосалы, ул. Абая,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Жалагаш, ул. Желтоксан,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 ул. Амангельди,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«а»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 Рыскулова,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Жанакорган, ул. Сыганак,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Актауский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б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мкр., Оркен, зд.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 школьников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№ 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Мангистау, зд.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ата, 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молодежи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 зд.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Боранкулмадениет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№ 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 ул. Центральная №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Казпочта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№ 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Валиханова, д. №15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№ 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Маяулыз,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6-д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Акшукур,  ул.Уштерек, зд.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«Жайлау», № 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Жетыбай ул. Жанакурылыс, 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Кутузова, 204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92/2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Ленина,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  ул. Сатпаева, 49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  ул. В. Чайко, 45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  ул. Тургенова, 85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  ул. Ташимова, 114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 22-91-11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Сейфулина, 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Г.Мусрепова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Жумабаева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 -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Мадели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б/н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ул. Мадели Кожа, б/н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  ул. Мадели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  ул. Оспанова, № 61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Сайрамская, б/н.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Республики, 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ул. Ергөбек, б/н.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Абылай хана, № 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 Жайшыбекова,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Жибек-жолы.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Кажымухана,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б/н.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 ул. Тылеулы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мынбасы,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Толе-би,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Тулькибас, ул.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Кыстаубаева,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(72531) 77-079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Кожанова,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 Жылкышиева,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  тупик Шардара, б/н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мкр., Шанырак-2, ул.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батыра, 24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мкр., Алмагуль, 9а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Маркова, 44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Актасты, д.20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«Тлендиева»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«Темірбанк»)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 12 (в здании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«БТА-банк»)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Есильскому району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-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- Центр обслуживания населения</w:t>
      </w:r>
    </w:p>
    <w:bookmarkStart w:name="z1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о допуске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водителя к перевозке опасных грузов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автотранспортными средствами в международном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внутриреспубликанском сообщениях»      </w:t>
      </w:r>
    </w:p>
    <w:bookmarkEnd w:id="33"/>
    <w:bookmarkStart w:name="z1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2413"/>
        <w:gridCol w:w="2413"/>
        <w:gridCol w:w="2313"/>
      </w:tblGrid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