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9be9" w14:textId="9609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 Президента Республики Казахстан от 13 апреля 2000 года № 371 "Об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2012 года № 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дополнения в Указ Президента Республики Казахстан от 13 апреля 2000 года № 371 «Об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3"/>
        <w:gridCol w:w="3333"/>
        <w:gridCol w:w="4564"/>
      </w:tblGrid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 внесении изменений и дополнения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13 апреля 2000 года № 371 </w:t>
      </w:r>
      <w:r>
        <w:br/>
      </w:r>
      <w:r>
        <w:rPr>
          <w:rFonts w:ascii="Times New Roman"/>
          <w:b/>
          <w:i w:val="false"/>
          <w:color w:val="000000"/>
        </w:rPr>
        <w:t>
«Об утверждении Перечня должностных лиц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органов, наделенных полномочиями по отнесению сведений к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 секретам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2000 года № 371 «Об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Казахстан» (САПП Республики Казахстан, 2000 г., № 18, ст. 186; 2004 г., № 21, ст. 263; 2005 г., № 32, ст. 426; 2009 г., № 24-25, ст. 207; 2010 г., № 49, ст. 439)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государственных органов, наделенных полномочиями по отнесению сведений к государственным секретам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«1. Сведения в военной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«Министр обороны, Министр индустрии и новых технологий, Министр образования и науки, Председатель Агентства по атомной энергии»;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«Министр обороны, Министр внутренних дел, Министр индустрии и новых технологий, Министр транспорта и коммуникаций, Министр экономического развития и торговли, Министр образования и науки, Министр сельского хозяйства, Министр по чрезвычайным ситуациям, Начальник Службы охраны Президента, Командующий Республиканской гвардией, Министр нефти и газа»;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четырнадцатый, пятнадцатый, шестнадцатый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«Министр обороны, Министр внутренних дел, Министр индустрии и новых технологий, Министр транспорта и коммуникаций, Председатель Комитета национальной безопасности, Начальник Службы охраны Президента, Директор Службы внешней разведки «Сырбар»;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обороны, Министр внутренних дел, Министр транспорта и коммуникаций, Председатель Комитета национальной безопасности, Начальник Службы охраны Президента, Директор Службы внешней разведки «Сырбар»;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обороны, Министр внутренних дел, Министр транспорта и коммуникаций, Председатель Комитета национальной безопасности, Начальник Службы охраны Президента, Директор Службы внешней разведки «Сырбар», Командующий Республиканской гвардией»;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«2. Сведения в области экономики, науки и техники»: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Сведения в области экономики, образования, науки и техники»;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тридцать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«Министр обороны, Министр внутренних дел, Председатель Агентства по атомной энергии»;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6"/>
        <w:gridCol w:w="8774"/>
      </w:tblGrid>
      <w:tr>
        <w:trPr>
          <w:trHeight w:val="201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Сведения, раскрывающие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 и кодов правильных ответов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при проведении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тестирования,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 и других видов тестирования,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за счет бюджетных средств.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«4. Сведения в области разведывательной, контрразведывательной, оперативно-розыскной и иной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шестнадцатый и семнадцатый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«Руководители государственных органов, наделенных полномочиями по отнесению сведений к государственным секретам Республики Казахстан, включая Министра культуры и информации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государственных органов, наделенных полномочиями по отнесению сведений к государственным секретам Республики Казахстан, включая Министра культуры и информации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Заинтересованным государственным органам в месячный срок привести в соответствие с настоящим Указом свои ведомственные перечни сведений, подлежащих засекречиванию.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