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22ebe" w14:textId="9022e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15 декабря 2009 года № 2123 "О вопросах государственной собственности"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августа 2012 года № 1018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декабря 2009 года № 2123 «О вопросах государственной собственности» (САПП Республики Казахстан, 2009 г., № 59, ст. 521)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12633"/>
      </w:tblGrid>
      <w:tr>
        <w:trPr>
          <w:trHeight w:val="3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Пятиэтажный жилой дом по адресу: Южно-Казахстанская область, Сузакский район, поселок Таукент, дом № 154, за исключением квартир № 3, № 9, № 17, № 18, № 19, № 20, № 23, № 26, № 33, № 40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