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9518c" w14:textId="f8951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31 декабря 2010 года № 1508 "Об утверждении стандарта государственной услуги "Выдача заключения для включения компьютерных систем в государственный реестр контрольно-кассовых машин"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августа 2012 года № 1026. Утратило силу постановлением Правительства Республики Казахстан от 24 февраля 2014 года № 136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24.02.2014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2010 года № 1508 «Об утверждении стандарта государственной услуги «Выдача заключения для включения компьютерных систем в государственный реестр контрольно-кассовых машин» (САПП Республики Казахстан, 2011 г., № 10-11, ст. 144)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стандарта государственной услуги «Выдача заключений о соответствии компьютерной системы техническим требованиям для включения в государственный реестр контрольно-кассовых машин»;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прилагаемый стандарт государственной услуги «Выдача заключений о соответствии компьютерной системы техническим требованиям для включения в государственный реестр контрольно-кассовых машин.»;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заключений для включения компьютерных систем в государственный реестр контрольно-кассовых машин»,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августа 2012 года № 1026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2010 года № 1508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 «Выдача заключений</w:t>
      </w:r>
      <w:r>
        <w:br/>
      </w:r>
      <w:r>
        <w:rPr>
          <w:rFonts w:ascii="Times New Roman"/>
          <w:b/>
          <w:i w:val="false"/>
          <w:color w:val="000000"/>
        </w:rPr>
        <w:t>
о соответствии компьютерной системы техническим требованиям для</w:t>
      </w:r>
      <w:r>
        <w:br/>
      </w:r>
      <w:r>
        <w:rPr>
          <w:rFonts w:ascii="Times New Roman"/>
          <w:b/>
          <w:i w:val="false"/>
          <w:color w:val="000000"/>
        </w:rPr>
        <w:t>
включения в государственный реестр контрольно-кассовых машин»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Государственная услуга «Выдача заключений о соответствии компьютерной системы техническим требованиям для включения в государственный реестр контрольно-кассовых машин» оказывается Комитетом связи и информатизации Министерства транспорта и коммуникаций Республики Казахстан (далее - Комитет) по адресу: 010000, город Астана, Левый берег, улица Орынбор, дом 8, «Дом Министерств», подъезд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651 Кодекса Республики Казахстан от 10 декабря 2008 года «О налогах и других обязательных платежах в бюджет» (далее – Налоговый кодекс)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2011 года № 1265 «Об утверждении Правил выдачи заключений о соответствии компьютерной системы техническим требованиям для включения в государственный реестр контрольно-кассовых машин».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Полная информация о порядке оказания государственной услуги и необходимых документах для ее получения размещается на интернет-ресурсе Министерства транспорта и коммуникаций Республики Казахстан (далее - Министерство): www.mtс.gov.kz или по телефону: 8 (7172) 74-06-85.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государственной услуги являются выдача заключения о соответствии компьютерной системы техническим требованиям для включения в государственный реестр контрольно-кассовых машин (далее - заключение) по форме, установленной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либо мотивированный отказ в оказании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юридическим и физическим лицам (далее – получатели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в течение тридцати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сдачи документов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- 15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 Комитета: ежедневно с 9.00 до 18.30 часов, с обеденным перерывом с 13.00 до 14.30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местах предоставления государственной услуги имеются стенды с перечнем необходимых документов и образцами их заполнения, информация о порядке оказания государственной услуги. Предусмотрены условия для людей с ограниченными физическими возможностями, а также имеются посадочные места.</w:t>
      </w:r>
    </w:p>
    <w:bookmarkEnd w:id="5"/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заполненную анкету-заявление по форме, установленной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копию свидетельства о государственной регистрации физического лица, юридического лица, структурного подразделения юридического лица в органах налоговой службы в качестве налогоплательщика, либо индивидуальный идентификационный номер или бизнес-идентификационный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описание функциональных возможностей и характеристик компьютерной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инструкцию по эксплуатации модуля «Рабочее место налогового инспектора»;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электронный информационный носитель, содержащий функциональную копию компьютерной системы, за исключением применяемой в банках и организациях, осуществляющих отдельные виды банковских операций;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инструкцию по установке и запуску компьютерной системы, за исключением применяемой в банках и организациях, осуществляющих отдельные виды банковских операций;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копии сертификатов соответствия требованиям информационной безопасности технических и программных средств фискального режима, фискальной памяти, входящих в состав компьютерной системы и участвующих в информационном процессе (СТ РК ГОСТ Р ИСО/МЭК 15408-2006 «Методы и средства обеспечения безопасности. Критерии оценки безопасности информационных технологий»).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бумажном и электронном виде, которые удостоверены электронной цифровой подписью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Бланки анкеты-заявления, предусмотренной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размещаются на стенде Комитета или на интернет-ресурсе Министерства: www.mtc.gov.kz.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необходимые для получения государственной услуги, отправляются по почте либо сдаются нарочно в канцелярию Комитета по адресу: 010000, город Астана, улица Орынбор, дом 8, «Дом министерств», подъезд 14, кабинет 746.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случае нарочной сдачи документов в канцелярию Комитета, должностным лицом на копии сопроводительного письма получателя государственной услуги ставится печать о приеме документов с указанием даты приема и даты получения получателем государственной услуги. В случае направления документов по почте, получатель государственной услуги может узнать о приеме документов на рассмотрение и дате получения государственной услуги в канцелярии Комитета по телефону: 8 (7172) 74-03-64.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Заключение о соответствии компьютерной системы техническим требованиям для включения компьютерной системы в государственный реестр контрольно-кассовых машин или мотивированный отказ отправляются получателю государственной услуги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оказании государственной услуги отказывается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выявления ошибок в оформлении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ненадлежащего оформления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отрицательного акта о соответствии компьютерной системы техническим требованиям, установленным Правилами выдачи заключений о соответствии компьютерной системы техническим требованиям для включения в государственный реестр контрольно-кассовых машин,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2011 года № 1265.</w:t>
      </w:r>
    </w:p>
    <w:bookmarkEnd w:id="7"/>
    <w:bookmarkStart w:name="z4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8"/>
    <w:bookmarkStart w:name="z4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Комитет по отношению к получателям государственных услуг руководствуется принципами соблюдения конституционных прав человека, законности при исполнении служебного долга, вежливости, представления исчерпывающей информации, обеспечения ее сохранности, защиты и конфиденциальности.</w:t>
      </w:r>
    </w:p>
    <w:bookmarkEnd w:id="9"/>
    <w:bookmarkStart w:name="z4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10"/>
    <w:bookmarkStart w:name="z4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получателю государственной услуги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государственной услуги ежегодно утверждаются приказом Министра транспорта и коммуникаций Республики Казахстан.</w:t>
      </w:r>
    </w:p>
    <w:bookmarkEnd w:id="11"/>
    <w:bookmarkStart w:name="z4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2"/>
    <w:bookmarkStart w:name="z4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Сотрудник Комитета или Министерства разъясняет порядок обжалования действий (бездействий) уполномоченных должностных лиц и оказывает содействие в подготовке жалобы по адресу: 010000, город Астана, улица Орынбор, дом 8, «Дом министерств», подъезд 14, кабинет 746, телефон: 8 (7172) 74-03-64, факс: 8 (7172) 74-03-64.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случаях несогласия с результатами оказанной услуги, жалоба подается в письменном виде по почте либо нарочно на имя руководства Министерства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в рабочие дни с 9.00 до 18.30 часов, с перерывом на обед с 13.00 до 14.30 часов, за исключением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 жалоба подается уполномоченному должностному лицу Комитета по адресу: 010000, город Астана, Левый берег, улица Орынбор, дом 8, «Дом Министерств», подъезд 14, кабинет 757, электронный адрес: m.k.smagulov@mtc.gov.kz.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Комитета: ежедневно с 9.00 до 18.30 часов, с обеденным перерывом с 13.00 до 14.30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оказания государственной услуги, получатель государственной услуги имеет право обратиться в суд в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составляется в письменном виде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 принятии жалобы на ее копии ставится печать с указанием срока и места получения ответа, контактных данных должностных лиц, у которых можно узнать о ходе рассмотрения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Дополнительную информацию о предоставляемой государственной услуге можно получить на интернет-ресурсе Министерства: www.mtc.gov.kz.</w:t>
      </w:r>
    </w:p>
    <w:bookmarkEnd w:id="13"/>
    <w:bookmarkStart w:name="z5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заключений о соответствии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компьютерной системы техническим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требованиям для включения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реестр контрольно-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кассовых машин»         </w:t>
      </w:r>
    </w:p>
    <w:bookmarkEnd w:id="14"/>
    <w:bookmarkStart w:name="z5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Заключение</w:t>
      </w:r>
      <w:r>
        <w:br/>
      </w:r>
      <w:r>
        <w:rPr>
          <w:rFonts w:ascii="Times New Roman"/>
          <w:b/>
          <w:i w:val="false"/>
          <w:color w:val="000000"/>
        </w:rPr>
        <w:t>
о соответствии компьютерной системы техническим требованиям</w:t>
      </w:r>
      <w:r>
        <w:br/>
      </w:r>
      <w:r>
        <w:rPr>
          <w:rFonts w:ascii="Times New Roman"/>
          <w:b/>
          <w:i w:val="false"/>
          <w:color w:val="000000"/>
        </w:rPr>
        <w:t>
для включения в государственный реестр</w:t>
      </w:r>
      <w:r>
        <w:br/>
      </w:r>
      <w:r>
        <w:rPr>
          <w:rFonts w:ascii="Times New Roman"/>
          <w:b/>
          <w:i w:val="false"/>
          <w:color w:val="000000"/>
        </w:rPr>
        <w:t>
контрольно-кассовых машин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г. Астана                        «____» ____________ 201 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Заявитель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Местонахождение заявителя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Область _________________________ Город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 ____________________ Улица ________________ Дом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 _________________________ Факс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(наименование КС)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версия ____________________, дата разработки 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Разработчик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разработчика: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Страна _____________ Область __________________ Город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 __________________ Улица _____________________ Дом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 __________________________ Факс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Соответствует техническим требованиям, предусмотренным Правилами выдачи заключений о соответствии компьютерной системы техническим требованиям для включения в государственный реестр контрольно-кассовых машин.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ведомства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уполномоченного органа                      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М.П.</w:t>
      </w:r>
    </w:p>
    <w:bookmarkStart w:name="z5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заключений о соответствии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компьютерной системы техническим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требованиям для включения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реестр контрольно-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кассовых машин»         </w:t>
      </w:r>
    </w:p>
    <w:bookmarkEnd w:id="16"/>
    <w:bookmarkStart w:name="z6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Анкета-заявление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заявителя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РНН (ИИН, БИН) </w:t>
      </w:r>
      <w:r>
        <w:drawing>
          <wp:inline distT="0" distB="0" distL="0" distR="0">
            <wp:extent cx="3810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3810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3810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3810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3810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3810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3810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3810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3810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3810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3810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3810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Область ____________________________ город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 ______________________ Улица ____________________ Дом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Название компьютерной системы (далее – КС)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Разработчик КС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Версия ______________________ Дата разработки КС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инсталляционного пакета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создания инсталляционного пакета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разработчика КС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Область ________________________________ город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 ______________________ Улица __________________ Дом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Заявитель подтверждает, что вышеназванная КС соответствует следующим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конкретной регистрируемой КС осуществляется описание режима фискализации (да/нет какими средствами обеспечивается)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идентификация пользователя сервера осуществляется на уровне операционной системы (ОС) (да/нет, какими средствами обеспечивается) какими именно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идентификация пользователей КС осуществляется на уровне системы управления базой данных (далее – СУБД) (да/нет, какими средствами обеспечивается)______________________________________________________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блокировка доступа к серверу средствами СУБД, в случае подбора пароля (да/нет, какими средствами обеспечивается)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действия пароля (кол-во дней):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пользователя ____________________ не менее 8-ми знаков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системы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базы данных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Минимальная длина пароля (кол-во символов):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пользователя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администратора системы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администратора базы данных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проверка сложности пароля в КС (обязательное использование цифр и специальных символов) (да/нет, какими средствами обеспечивается) 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 обеспечивает автоматический контроль длины пароля (да/нет, какими средствами обеспечивается)____________________________________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 исключает возможность подключения к серверному и клиентскому приложению двух и более пользователей под одной учетной записью (да/нет, какими средствами обеспечивается)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невозможность подключения пользователей приложения к КС средствами, отличными от самого приложения (да/нет, какими средствами обеспечивается)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разграничение прав доступа пользователей к информации в КС средствами СУБД (да/нет, какими средствами обеспечивается)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каждая операция идентифицируется по пользователю, дате и времени (да/нет, какими средствами обеспечивается)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каждая операция однозначно определяется последовательным уникальным номером (да/нет, какими средствами обеспечивается)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 представляет собой архитектуру: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клиент-сервер, хост-терминал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любая информация вносится в КС только с помощью приложения (да/нет, какими средствами обеспечивается)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невозможность корректировки внесенной в КС и находящейся на клиентской стороне информации различными средствами после начала операции (да/нет, какими средствами обеспечивается)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ошибочно введенная операция исправляется путем осуществления операции «сторно» (да/нет, какими средствами обеспечивается)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конечный пользователь имеет права доступа к КС только в рамках выполняемых им функций (да/нет, какими средствами обеспечивается)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разделение прав между администраторами приложения, СУБД и операционной системы (указать акты, регламентирующие действия администраторов)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журналы аудита автоматически фиксируют все действия пользователей с административными правами и пользовательскими правами (да/нет, какими средствами обеспечивается)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журналы аудита автоматически фиксируют все действия пользователей (да/нет, какими средствами обеспечивается)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отключение клиентского приложения от КС в случае простоя в течение определенного времени (да/нет, какими средствами обеспечивается, временной интервал)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ограничение действий клиентского приложения при работе с КС по времени (да/нет, какими средствами обеспечивается, временной интервал)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блокировка учетных записей, имеющих доступ без авторизации (guest, anonymous и другие) средствами ОС (да/нет, какими средствами обеспечивается, временной интервал)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Меры по резервированию данных в случае сбоев компьютерной системы, электропитания и других: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09"/>
        <w:gridCol w:w="2306"/>
        <w:gridCol w:w="1865"/>
      </w:tblGrid>
      <w:tr>
        <w:trPr>
          <w:trHeight w:val="240" w:hRule="atLeast"/>
        </w:trPr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по резервированию данных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1410" w:hRule="atLeast"/>
        </w:trPr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дублирующего сервера,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«кластерной» системы применение на серверах подсистемы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RAID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разных уровней (1-5) создание резервных копий журналов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транзакций и базы данных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Иное (указать)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Создание резервных копий КС и системного журнала транзакций: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29"/>
        <w:gridCol w:w="2326"/>
        <w:gridCol w:w="1885"/>
      </w:tblGrid>
      <w:tr>
        <w:trPr>
          <w:trHeight w:val="30" w:hRule="atLeast"/>
        </w:trPr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КС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журнала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транзакций</w:t>
            </w:r>
          </w:p>
        </w:tc>
      </w:tr>
      <w:tr>
        <w:trPr>
          <w:trHeight w:val="30" w:hRule="atLeast"/>
        </w:trPr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 создания резервных копий (раз/месяц, год)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резервных копий (шт.) срок хранения резервных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копий (лет) место хранения резервных копий (резервный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центр/сейф и т.д.)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время полного восстановления системы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журнала восстановления КС резервных копий (да/нет)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модуля «Рабочее место налогового инспектора» (да/нет) 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подробных процедур по фискализации компьютерной системы в документации по использованию «Рабочее место налогового инспектора» (да/нет) 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в «Рабочее место налогового инспектора» фискального режима КС (да/нет, какими средствами обеспечивается)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режима формирования криптографических ключей для доступа к фискальным данным (да/нет, какие алгоритмы и стандарты используются) 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в КС криптографических функций при сохранении данных во время закрытия смены для последующей подготовки фискальных отчетов (да/нет, какие алгоритмы и стандарты используются)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в модуле «Рабочее место налогового инспектора» формирования фискальных отчетов (да/нет, какими средствами обеспечивается) 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документации по использованию модуля «Рабочее место налогового инспектора» (да/нет) 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(Ф.И.О. заявителя или его руководителя)     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Start w:name="z6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заключений о соответствии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компьютерной системы техническим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требованиям для включения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реестр контрольно-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кассовых машин»         </w:t>
      </w:r>
    </w:p>
    <w:bookmarkEnd w:id="18"/>
    <w:bookmarkStart w:name="z6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доступности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9"/>
        <w:gridCol w:w="2268"/>
        <w:gridCol w:w="2343"/>
        <w:gridCol w:w="2890"/>
      </w:tblGrid>
      <w:tr>
        <w:trPr>
          <w:trHeight w:val="1800" w:hRule="atLeast"/>
        </w:trPr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доступности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Текущее 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отчетном году</w:t>
            </w:r>
          </w:p>
        </w:tc>
      </w:tr>
      <w:tr>
        <w:trPr>
          <w:trHeight w:val="540" w:hRule="atLeast"/>
        </w:trPr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установленный срок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момента сдачи документа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 о порядке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 информация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доступна через Интернет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порядком обжалования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header.xml" Type="http://schemas.openxmlformats.org/officeDocument/2006/relationships/header" Id="rId1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