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5001" w14:textId="a695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января 2011 года № 36 "Об утверждении Правил исчисления минимального казахстанского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2012 года № 1028.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2011 года № 36 «Об утверждении Правил исчисления минимального казахстанского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недропользования» (САПП Республики Казахстан, 2011 г., № 15, ст. 179)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минимального казахстанского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1028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2011 года № 36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исчисления минимального местного содержания в товарах,</w:t>
      </w:r>
      <w:r>
        <w:br/>
      </w:r>
      <w:r>
        <w:rPr>
          <w:rFonts w:ascii="Times New Roman"/>
          <w:b/>
          <w:i w:val="false"/>
          <w:color w:val="000000"/>
        </w:rPr>
        <w:t>
работах и услугах при проведении операций по недропользованию,</w:t>
      </w:r>
      <w:r>
        <w:br/>
      </w:r>
      <w:r>
        <w:rPr>
          <w:rFonts w:ascii="Times New Roman"/>
          <w:b/>
          <w:i w:val="false"/>
          <w:color w:val="000000"/>
        </w:rPr>
        <w:t>
включаемого в условия конкурса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права недропользования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(далее - Закон) и определяют порядок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 и определения,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полезных ископаемых - твердые полезные ископаемые, углеводородное сырье и общераспространенные полезные ископаемые.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исчисления минимального</w:t>
      </w:r>
      <w:r>
        <w:br/>
      </w:r>
      <w:r>
        <w:rPr>
          <w:rFonts w:ascii="Times New Roman"/>
          <w:b/>
          <w:i w:val="false"/>
          <w:color w:val="000000"/>
        </w:rPr>
        <w:t>
местного содержания в товарах, работах и услугах</w:t>
      </w:r>
      <w:r>
        <w:br/>
      </w:r>
      <w:r>
        <w:rPr>
          <w:rFonts w:ascii="Times New Roman"/>
          <w:b/>
          <w:i w:val="false"/>
          <w:color w:val="000000"/>
        </w:rPr>
        <w:t>
при проведении операций по недропользованию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Исчисление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недропользования, осуществляется компетентным органом или местным исполнительным органом области, города республиканского значения, столицы при проведении конкурса на предоставление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для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недропользования, использует данные по фактической доле местного содержания в товарах, работах и услугах действующих недропользователей на год, предшествующий году проведения конкурса на предоставление права недропользования, в разбивке по группе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Компетентный орган исчисляет минимальное местное содержание в товарах, работах и услугах при проведении операций по недропользованию, включаемое в условия конкурса на предоставление права недропользования, по следующей формуле: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23749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- минимальное местное содержание в товарах, работах и услугах при проведении операций по недропользованию, включаемое в условия конкурса на предоставление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закупок товаров или работ и услуг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-ого недропользователя на год, предшествующий году проведения конкурса на предоставление права недропользования, согласно группе полезного ископаемого конкурса на предоставление права недропользования,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фактическая доля местного содержания в товаре или в работе и услуге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-oгo недропользователя на год, предшествующий году проведения конкурса на предоставление права недропользования, согласно группе полезного ископаемого конкурса на предоставление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недропользователей, используемых в расчете.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исчисляет минимальное местное содержание в товарах, работах и услугах при проведении операций по недропользованию, включаемое в условия конкурса на предоставление права недропользования, по следующей формуле: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товарам: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total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01600" cy="10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0,16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работам и услугам: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total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01600" cy="10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0,85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МС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- минимальное местное содержание в товарах, работах и услугах при проведении операций по недропользованию, включаемое в условия конкурса на предоставление права недропользования,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total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общий объем закупок товаров, работ и услуг недропользователя согласно группе полезного ископаемого конкурса на предоставление права недропользования,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признании комиссией по проведению конкурсов на предоставление права недропользования конкурса на предоставление права недропользования не состоявшимся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Закона, по причине несоответствия всех представленных конкурсных предложений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47 Закона, компетентный орган или местный исполнительный орган области, города республиканского значения, столицы вправе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Закона, внести изменения в конкурсную документацию в части уменьшения на двадцать пять процентов размера минимального местного содержания в товарах, работах и услугах, исчисленного в порядке, предусмотренном настоящими Правилами.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