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0915" w14:textId="d2a0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апреля 2001 года № 540 "Об образовании постоянно действующей межведомственной комиссии по использованию водных ресурсов Иртышского каскада водохранилищ"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2012 года № 1031.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2001 года № 540 "Об образовании постоянно действующей межведомственной комиссии по использованию водных ресурсов Иртышского каскада водохранилищ" (САПП Республики Казахстан, 2001 г., № 14, ст. 189)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2012 года № 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2001 года № 540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постоянно действующей межведомственной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>использованию водных ресурсов Иртышского каскада водохранилищ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"/>
        <w:gridCol w:w="670"/>
        <w:gridCol w:w="11041"/>
      </w:tblGrid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БахытжанМухамбеткалиевич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новых технологий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Сейфуллаевич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использования и охраны водных ресурсов Комитета по водным ресурсам Министерства сельского хозяйства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Амангельдинович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Бектаевич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Алмаханович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водным ресурсам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Кемерович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Адылханович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Иртышской бассейновой инспекции Комитета по водным ресурсам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Абзалович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природных ресурсов и регулирования природопользования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Евгеньевич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природных ресурсов и регулирования природопользования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Серикович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Зайсан-Иртышской межобластной бассейновой инспекции рыбного хозяйства Комитета рыбного хозяйства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Темирханович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 "Иртышский департамент экологии Комитета экологического регулирования и контроля министерства охраны окружающей среды Республики Казахстан"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Каширин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мобилизационной подготовке, гражданской обороне, организации предупреждения и ликвидации аварий и стихийных бедствий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Тажигалиевич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генерального директора Республиканского государственного предприятия на праве хозяйственного ведения "Казгидромет"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Васильевич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казенного Восточно-Казахстанского предприятия водных путей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Манапович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"Восточные межрегиональные электрические сети" акционерного общества "KEGOC"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Анатольевна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товарищества с ограниченной ответственностью "AES Усть-Каменогорская гидроэлектростанция" и товарищества с ограниченной ответственностью "AES Шульбинская гидроэлектростанция"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Рыскан Тишпекович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"Экибастузская ГРЭС-1" имени Болата Нуржанова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Абдуазим Абдуганиевич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"Евроазиатская энергетическая корпорация"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Алимаулет Абзалович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водопользователей "Өлы Epтic - Великий Иртыш"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Александрович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"Станция Экибастузская ГРЭС-2"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Бухтарминского гидроэнергетического комплекса товарищества с ограниченной ответственностью "Казцинк"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Игембайулы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производственного отдела акционерного общества "Научно-производственное объединение "Евразийский центр воды" Министерства охраны окружающей среды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Оралбекович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водопользователей и водопотребителей "Иртыш"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