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0a4b" w14:textId="e9d0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23 октября 2009 года № 1654 "Об утверждении типовой структуры местного государственного управления Республики Казахстан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августа 2012 года № 1053. Утратило силу постановлением Правительства Республики Казахстан от 18 июня 2013 года № 608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18.06.2013 </w:t>
      </w:r>
      <w:r>
        <w:rPr>
          <w:rFonts w:ascii="Times New Roman"/>
          <w:b w:val="false"/>
          <w:i w:val="false"/>
          <w:color w:val="ff0000"/>
          <w:sz w:val="28"/>
        </w:rPr>
        <w:t>№ 608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2009 года № 1654 «Об утверждении типовой структуры местного государственного управления Республики Казахстан и признании утратившими силу некоторых решений Правительства Республики Казахстан»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Типовой структуре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местного государственного управления Республики Казахстан,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«Акимат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Управление пассажирского транспорта и автомобильных дорог (город Астана)»;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28 и 29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«28. Управление пассажирского транспорта (город Алматы);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Управление автомобильных дорог (город Алматы)».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