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e7c29" w14:textId="63e7c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29 ноября 2006 года № 1133 "О некоторых вопросах использования денег, выделяемых для поддержки обязательного страхования в растениеводстве"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августа 2012 года № 1054. Утратило силу постановлением Правительства Республики Казахстан от 29 декабря 2015 года № 1108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29.12.2015 </w:t>
      </w:r>
      <w:r>
        <w:rPr>
          <w:rFonts w:ascii="Times New Roman"/>
          <w:b w:val="false"/>
          <w:i w:val="false"/>
          <w:color w:val="ff0000"/>
          <w:sz w:val="28"/>
        </w:rPr>
        <w:t>№ 1108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2006 года № 1133 «О некоторых вопросах использования денег, выделяемых для поддержки обязательного страхования в растениеводстве» (САПП Республики Казахстан, 2006 г., № 43, ст. 475)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Утвердить оплату услуг агента на 2012 год в размере 64520000 (шестьдесят четыре миллиона пятьсот двадцать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сельского хозяйства Республики Казахстан осуществить оплату услуг агента за счет средств,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республиканском бюджете на 2012 – 2014 годы» для государственной поддержки развития агропромышленного комплекса, в соответствии с договором, заключенным между уполномоченным государственным органом в области растениеводства и агентом в течение 15 календарных дней после его заключения.».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