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10fb" w14:textId="6c71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августа 2012 года № 1072. Утратило силу постановлением Правительства Республики Казахстан от 18 сентября 2013 года № 983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18.09.2013 </w:t>
      </w:r>
      <w:r>
        <w:rPr>
          <w:rFonts w:ascii="Times New Roman"/>
          <w:b w:val="false"/>
          <w:i w:val="false"/>
          <w:color w:val="ff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2010 г., № 44, ст. 401)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оказываемых физическим и юридическим лицам,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строк, порядковые номера 17 и 18, слова «и юридические»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40,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«Учет иностранных периодических печатных изданий, распространяемых на территории области, города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графы 5 и 6 строки, порядковый номер 41,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«Комитет регистрационной службы и оказания правовой помощи МЮ»;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53,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«Юридические лица»;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60,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61, дополнить аббревиатурой «, ЦОН»;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лицензии, переоформление лицензии на деятельность по осуществлению археологических и (или) научно-реставрационных работ на памятниках истории и культуры»;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дополнить аббревиатурой «, ЦОН»;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7 слово «, бумажном»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3, 5 и 6 строки, порядковый номер 93, в тексте на казахском языке внесены изменения,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строк, порядковые номера 118, 119, 120, 121, 122, 123, 124, 126, 127, 184 и 185, дополнить аббревиатурой «, ЦОН»;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212,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бумажном виде (зарегистрированный контракт)»;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строк, порядковые номера 215, 216 и 250, дополнить аббревиатурой «, ЦОН»;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5 и 6 строки, порядковый номер 220, в тексте на казахском языке внесены изменения,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233: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лицензии, переоформление, выдача дубликатов лицензии на осуществление деятельности по проектированию (технологическое) и (или) эксплуатация (разведка, добыча полезных ископаемых) горных, химических производств»;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электронном, бумажном виде (лицензия)»;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строк, порядковые номера 234, 235, 236, 237, 238, 239, 240 и 241,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электронном, бумажном виде (лицензия)»;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245,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бумажном виде (зарегистрированный контракт)»;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251,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разрешения на использование ликвидационного фонда по контрактам на недропользования, за исключением контрактов на углеводородное сырье и общераспространенных полезных ископаемых»;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276, дополнить аббревиатурой «, ЦОН»;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323,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«Приостановление (продление, возобновление) представления налоговой отчетности»;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328,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электронном, бумажном виде (извещение)»;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порядковые номера 335, 336 и 337: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дополнить аббревиатурой «, ЦОН»;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электронном, бумажном виде (лицензия)»;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338 и 339,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электронном, бумажном виде (лицензия)»;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339: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«АДСФК»;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«ЦОН, АДСФК»;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340,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электронном, бумажном виде (разрешение)»;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строк, порядковые номера 341, 342 и 347, дополнить аббревиатурой «, ЦОН»;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341 и 342,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электронном, бумажном виде (лицензия)»;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462-1, 462-2 и 462-3,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2533"/>
        <w:gridCol w:w="2033"/>
        <w:gridCol w:w="1093"/>
        <w:gridCol w:w="1553"/>
        <w:gridCol w:w="1773"/>
        <w:gridCol w:w="1973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462-1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 лицензии для занятия деятельностью по распространению теле-, радиоканалов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информации и архивов МКИ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информации и архивов МКИ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 виде (лицензия)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462-2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 учет, переучет отечественных теле-, радиоканалов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информации и архивов МКИ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информации и архивов МКИ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 виде (свидетель-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ство)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462-3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 учет, переучет иностранных теле-, радиоканалов, распространяемых на территории Республики Казахстан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информации и архивов МКИ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информации и архивов МКИ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 виде (свидетель-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ство)</w:t>
            </w:r>
          </w:p>
        </w:tc>
      </w:tr>
    </w:tbl>
    <w:bookmarkStart w:name="z3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строк, порядковые номера 467, 468, 469, 470, 471, 472, 497, 498, 499, 500, 501, 518, 519, 520, 524, 533 и 534, дополнить аббревиатурой «, ЦОН».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