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0430" w14:textId="18d0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100-летия со дня рождения Уфы Мендыбаевича Ахмедсафина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2012 года № 1075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1999 года № 1465 «О праздновании юбилеев и памятных дат»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подготовке и проведению 100-летия со дня рождения выдающегося ученого-гидрогеолога Республики Казахстан, академика Академии наук Казахской ССР, Героя Социалистического Труда Уфы Мендыбаевича Ахмедсафина.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17 января 2012 года № 3-р «О перечне юбилеев и памятных дат, проводимых на республиканском уровне в 2012 - 2014 годах»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юбилеев и памятных дат, проводимых на республиканском уровне в 2012 - 2014 годах, утвержденный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8-1,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3841"/>
        <w:gridCol w:w="3129"/>
        <w:gridCol w:w="3414"/>
        <w:gridCol w:w="2277"/>
      </w:tblGrid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8-1.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100-летие Уфы Мендыбаевича Ахмедсафина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 города Алматы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2012 года № 1075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подготовке и проведению 100-летия со дня рождения</w:t>
      </w:r>
      <w:r>
        <w:br/>
      </w:r>
      <w:r>
        <w:rPr>
          <w:rFonts w:ascii="Times New Roman"/>
          <w:b/>
          <w:i w:val="false"/>
          <w:color w:val="000000"/>
        </w:rPr>
        <w:t>
Уфы Мендыбаевича Ахмедсафина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2193"/>
        <w:gridCol w:w="2273"/>
        <w:gridCol w:w="1833"/>
        <w:gridCol w:w="3653"/>
        <w:gridCol w:w="229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 (тыс. тенге)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научной иллюстриро-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ванной библиографии У.М. Ахмедсафина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Июнь-Август 2012 года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акционерного общества «Национальный научно-технологический холдинг «Парасат», товарищества с ограниченной ответственностью «Институт гидрогеологии и геоэкологии имени У.М.Ахмедсафина»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международной конференции, посвященной 100-летию У.М. Ахмедсафина. Издание сборника материалов по итогам конференции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2012 года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акционерного общества «Национальный научно-технологический холдинг «Парасат», товарищества с ограниченной ответственностью «Институт гидрогеологии и геоэкологии имени У.М.Ахмедсафина»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