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54bfb" w14:textId="9154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лимитах долга местных исполнительных органов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2012 года № 1097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210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лимиты долга местных исполнительных органов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августа 2012 года № 1097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Лимиты долга местных исполнительных органов на 2013 год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тыс. тенге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328"/>
        <w:gridCol w:w="3109"/>
        <w:gridCol w:w="3599"/>
      </w:tblGrid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долга местных исполнительных органов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лимита долга местных исполнительных органов к доходам местного бюджета в процентах</w:t>
            </w:r>
          </w:p>
        </w:tc>
      </w:tr>
      <w:tr>
        <w:trPr>
          <w:trHeight w:val="1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4 929 197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14 612 994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7 795 177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7 479 488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18 017 734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35,3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5 059 772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13 956 404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10 693 735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6 450 381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7 633 240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15 666 287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8 739 366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8 838 791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20 483 497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36,3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35 271 562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15,8*</w:t>
            </w:r>
          </w:p>
        </w:tc>
      </w:tr>
      <w:tr>
        <w:trPr>
          <w:trHeight w:val="4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13 521 300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13,8*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максимальный лимит долга местного исполнительного органа города республиканского значения, столицы не должен превышать 45 % от объема собственных доходов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