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3b40e" w14:textId="733b4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казенного предприятия "Национальный аккредитационный центр"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2012 года № 1110.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130 Закона Республики Казахстан "О государственном имуществе" от 1 марта 2011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казенное предприятие "Национальный аккредитационный центр" Министерства образования и науки Республики Казахстан путем преобразования в республиканское государственное предприятие на праве хозяйственного ведения "Центр Болонского процесса и академической мобильности" Министерства образования и науки Республики Казахстан (далее – предприятие).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органом соответствующей отрасли в отношении предприятия Министерство образования и науки Республики Казахстан;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основным предметом деятельности предприятия – осуществление деятельности в области высшего и послевузовского образования.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образования и науки Республики Казахстан в установленном законодательством порядке обеспечить: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на утверждение в Комитет государственного имущества и приватизации Министерства финансов Республики Казахстан устава предприятия;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регистрацию предприятия в органах юстиции;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по истечении десяти календарных дней со дня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2012 года № 1110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</w:t>
      </w:r>
      <w:r>
        <w:br/>
      </w:r>
      <w:r>
        <w:rPr>
          <w:rFonts w:ascii="Times New Roman"/>
          <w:b/>
          <w:i w:val="false"/>
          <w:color w:val="000000"/>
        </w:rPr>
        <w:t>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10"/>
    <w:p>
      <w:pPr>
        <w:spacing w:after="0"/>
        <w:ind w:left="0"/>
        <w:jc w:val="both"/>
      </w:pPr>
      <w:bookmarkStart w:name="z13" w:id="11"/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Утратил силу постановлением Правительства РК от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683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подписания и подлежит официальному опубликованию).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Утратил силу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983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первого официального опубликования).</w:t>
      </w:r>
    </w:p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336 "Об утверждении стандартов государственных услуг и внесении изменений и дополнения в некоторые решения Правительства Республики Казахстан" (САПП Республики Казахстан, 2011 г., № 28, ст. 350):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"Признание и нострификация документов об образовании", утвержденном указанным постановлением: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оказывается Центром Болонского процесса и академической мобильности (далее - центр), который расположен по адресу: г. Астана, пр. Жеңіс, д. 16/1, (4 этаж, левое крыло). Уполномоченным органом является Комитет по контролю в сфере образования и науки Министерства образования и науки Республики Казахстан (далее - комитет). Адрес комитета: г. Астана, Левый берег, ул. Орынбор, д. 8, Дом министерств, подъезд 11.";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Полная информация о порядке оказания государственной услуги располагается на официальном сайте комитета (www.educontrol.kz) и сайте центра (www.nаc.edu.kz), телефоны: 8 (7172) 74-24-29, 74-23-49, 73-17-43, 73-17-44, 73-17-50.";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Государственная услуга оказывается платно. За оказание государственной услуги взимается плата согласно прейскуранту цен, утвержденному Министерством образования и науки Республики Казахстан, в котором отражена степень сложности проводимой процедуры - от автоматического признания документов об образовании до процедуры нострификации (эквивалентности), включающей в себя экспертизу документов на соответствие их Государственному общеобязательному стандарту образования Республики Казахстан с привлечением внештатных экспертов. Способ оплаты - безналичный.</w:t>
      </w:r>
    </w:p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Банковские реквизиты: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РГП "ЦБПиАМ" МОН РК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РНН 620200256368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050640004360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ИИК KZ117998ВТВ0000002884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Столичный филиал АО "Цеснабанк"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БИK TSES KZ KA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 16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квитанции устанавливается по усмотрению банка, в котором производится оплата. Ускоренное обслуживание не предусмотрено.";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Имеется информационный стенд с перечнем необходимых документов, образцами документов и заявлений, графика работ. Для людей с ограниченными физическими возможностями в здании предусмотрены пандус и лифт, ведущие в офис центра.";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Заполненный бланк заявления по установленной форме сдается вместе со всем перечнем документов, указанных в п. 11, в центр по адресу: г. Астана, пр. Жеңіс, д.16/1, (4 этаж, левое крыло).";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Принятая жалоба регистрируется в канцелярии комитета и рассматривается в установленные законодательством сроки.</w:t>
      </w:r>
    </w:p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председателя комитета и руководителя центра указываются в официальных источниках информации и на стендах, расположенных в помещении центра, а также согласно приложению 3 к настоящему стандарту. Информацию о ходе рассмотрения жалобы и результатах можно узнать у начальника управления и главного эксперта административной и аналитической работы комитета, а также у начальника управления центра.";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3 к стандарту государственной услуги "Признание и нострификация документов об образовании", утвержденном указанным постановлением:</w:t>
      </w:r>
    </w:p>
    <w:bookmarkEnd w:id="24"/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контактных данных руководителя и ответственных исполнителей по признанию и нострификации документов об образовании: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4 и 5, изложить в новой редакции: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Центра Болонского процесса и академической мобильности Министерства образования и науки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пр. Жеңіс, д. 16/1, (4 этаж, левое крыло).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(8-7172) 73-17-40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Центра Болонского процесса и академической мобильности Министерства образования и науки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пр. Жеңіс, д. 16/1, (4 этаж, левое крыло).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(8-7172) 73-17-44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