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927c" w14:textId="9789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соглашения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2012 года № 1116. Утратило силу постановлением Правительства Республики Казахстан от 7 августа 2015 года № 611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07.08.2015 </w:t>
      </w:r>
      <w:r>
        <w:rPr>
          <w:rFonts w:ascii="Times New Roman"/>
          <w:b w:val="false"/>
          <w:i w:val="false"/>
          <w:color w:val="ff0000"/>
          <w:sz w:val="28"/>
        </w:rPr>
        <w:t>№ 611</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Министра по инвестициям и развитию Республики Казахстан от 31 марта 2015 года № 390.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4 Закона Республики Казахстан от 13 января 2012 года «Об энергосбережении и повышении энергоэффективности»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типовое соглашение</w:t>
      </w:r>
      <w:r>
        <w:rPr>
          <w:rFonts w:ascii="Times New Roman"/>
          <w:b w:val="false"/>
          <w:i w:val="false"/>
          <w:color w:val="000000"/>
          <w:sz w:val="28"/>
        </w:rPr>
        <w:t xml:space="preserve">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1116</w:t>
      </w:r>
    </w:p>
    <w:bookmarkEnd w:id="1"/>
    <w:bookmarkStart w:name="z5" w:id="2"/>
    <w:p>
      <w:pPr>
        <w:spacing w:after="0"/>
        <w:ind w:left="0"/>
        <w:jc w:val="left"/>
      </w:pPr>
      <w:r>
        <w:rPr>
          <w:rFonts w:ascii="Times New Roman"/>
          <w:b/>
          <w:i w:val="false"/>
          <w:color w:val="000000"/>
        </w:rPr>
        <w:t xml:space="preserve"> 
Типовое соглашение</w:t>
      </w:r>
      <w:r>
        <w:br/>
      </w:r>
      <w:r>
        <w:rPr>
          <w:rFonts w:ascii="Times New Roman"/>
          <w:b/>
          <w:i w:val="false"/>
          <w:color w:val="000000"/>
        </w:rPr>
        <w:t>
в области энергосбережения и повышения энергоэффективности</w:t>
      </w:r>
    </w:p>
    <w:bookmarkEnd w:id="2"/>
    <w:p>
      <w:pPr>
        <w:spacing w:after="0"/>
        <w:ind w:left="0"/>
        <w:jc w:val="both"/>
      </w:pPr>
      <w:r>
        <w:rPr>
          <w:rFonts w:ascii="Times New Roman"/>
          <w:b w:val="false"/>
          <w:i w:val="false"/>
          <w:color w:val="000000"/>
          <w:sz w:val="28"/>
        </w:rPr>
        <w:t>____________________                        «___»______ 20__г.</w:t>
      </w:r>
      <w:r>
        <w:br/>
      </w:r>
      <w:r>
        <w:rPr>
          <w:rFonts w:ascii="Times New Roman"/>
          <w:b w:val="false"/>
          <w:i w:val="false"/>
          <w:color w:val="000000"/>
          <w:sz w:val="28"/>
        </w:rPr>
        <w:t>
</w:t>
      </w:r>
      <w:r>
        <w:rPr>
          <w:rFonts w:ascii="Times New Roman"/>
          <w:b w:val="false"/>
          <w:i/>
          <w:color w:val="000000"/>
          <w:sz w:val="28"/>
        </w:rPr>
        <w:t>(город подписания)                          (дата заключения)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 в области энергосбережения и</w:t>
      </w:r>
      <w:r>
        <w:br/>
      </w:r>
      <w:r>
        <w:rPr>
          <w:rFonts w:ascii="Times New Roman"/>
          <w:b w:val="false"/>
          <w:i w:val="false"/>
          <w:color w:val="000000"/>
          <w:sz w:val="28"/>
        </w:rPr>
        <w:t>
                 </w:t>
      </w:r>
      <w:r>
        <w:rPr>
          <w:rFonts w:ascii="Times New Roman"/>
          <w:b w:val="false"/>
          <w:i/>
          <w:color w:val="000000"/>
          <w:sz w:val="28"/>
        </w:rPr>
        <w:t>повышения энергоэффективности)</w:t>
      </w:r>
    </w:p>
    <w:p>
      <w:pPr>
        <w:spacing w:after="0"/>
        <w:ind w:left="0"/>
        <w:jc w:val="both"/>
      </w:pPr>
      <w:r>
        <w:rPr>
          <w:rFonts w:ascii="Times New Roman"/>
          <w:b w:val="false"/>
          <w:i w:val="false"/>
          <w:color w:val="000000"/>
          <w:sz w:val="28"/>
        </w:rPr>
        <w:t>в лице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            (должность, Ф.И.О. уполномоченного лица)</w:t>
      </w:r>
    </w:p>
    <w:p>
      <w:pPr>
        <w:spacing w:after="0"/>
        <w:ind w:left="0"/>
        <w:jc w:val="both"/>
      </w:pPr>
      <w:r>
        <w:rPr>
          <w:rFonts w:ascii="Times New Roman"/>
          <w:b w:val="false"/>
          <w:i w:val="false"/>
          <w:color w:val="000000"/>
          <w:sz w:val="28"/>
        </w:rPr>
        <w:t>действующего на основании _________________________________________,</w:t>
      </w:r>
      <w:r>
        <w:br/>
      </w:r>
      <w:r>
        <w:rPr>
          <w:rFonts w:ascii="Times New Roman"/>
          <w:b w:val="false"/>
          <w:i w:val="false"/>
          <w:color w:val="000000"/>
          <w:sz w:val="28"/>
        </w:rPr>
        <w:t>
</w:t>
      </w:r>
      <w:r>
        <w:rPr>
          <w:rFonts w:ascii="Times New Roman"/>
          <w:b w:val="false"/>
          <w:i/>
          <w:color w:val="000000"/>
          <w:sz w:val="28"/>
        </w:rPr>
        <w:t>                                    (положения или приказа)</w:t>
      </w:r>
    </w:p>
    <w:p>
      <w:pPr>
        <w:spacing w:after="0"/>
        <w:ind w:left="0"/>
        <w:jc w:val="both"/>
      </w:pPr>
      <w:r>
        <w:rPr>
          <w:rFonts w:ascii="Times New Roman"/>
          <w:b w:val="false"/>
          <w:i w:val="false"/>
          <w:color w:val="000000"/>
          <w:sz w:val="28"/>
        </w:rPr>
        <w:t>именуемый в дальнейшем «Уполномоченный орган»,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(местный исполнительный орган области, города республиканского</w:t>
      </w:r>
      <w:r>
        <w:br/>
      </w:r>
      <w:r>
        <w:rPr>
          <w:rFonts w:ascii="Times New Roman"/>
          <w:b w:val="false"/>
          <w:i w:val="false"/>
          <w:color w:val="000000"/>
          <w:sz w:val="28"/>
        </w:rPr>
        <w:t>
                         </w:t>
      </w:r>
      <w:r>
        <w:rPr>
          <w:rFonts w:ascii="Times New Roman"/>
          <w:b w:val="false"/>
          <w:i/>
          <w:color w:val="000000"/>
          <w:sz w:val="28"/>
        </w:rPr>
        <w:t>значения, столицы)</w:t>
      </w:r>
    </w:p>
    <w:p>
      <w:pPr>
        <w:spacing w:after="0"/>
        <w:ind w:left="0"/>
        <w:jc w:val="both"/>
      </w:pPr>
      <w:r>
        <w:rPr>
          <w:rFonts w:ascii="Times New Roman"/>
          <w:b w:val="false"/>
          <w:i w:val="false"/>
          <w:color w:val="000000"/>
          <w:sz w:val="28"/>
        </w:rPr>
        <w:t>в лице_____________________________________________________________,</w:t>
      </w:r>
      <w:r>
        <w:br/>
      </w:r>
      <w:r>
        <w:rPr>
          <w:rFonts w:ascii="Times New Roman"/>
          <w:b w:val="false"/>
          <w:i w:val="false"/>
          <w:color w:val="000000"/>
          <w:sz w:val="28"/>
        </w:rPr>
        <w:t>
</w:t>
      </w:r>
      <w:r>
        <w:rPr>
          <w:rFonts w:ascii="Times New Roman"/>
          <w:b w:val="false"/>
          <w:i/>
          <w:color w:val="000000"/>
          <w:sz w:val="28"/>
        </w:rPr>
        <w:t>               (должность, Ф.И.О. уполномоченного лица)</w:t>
      </w:r>
    </w:p>
    <w:p>
      <w:pPr>
        <w:spacing w:after="0"/>
        <w:ind w:left="0"/>
        <w:jc w:val="both"/>
      </w:pPr>
      <w:r>
        <w:rPr>
          <w:rFonts w:ascii="Times New Roman"/>
          <w:b w:val="false"/>
          <w:i w:val="false"/>
          <w:color w:val="000000"/>
          <w:sz w:val="28"/>
        </w:rPr>
        <w:t>действующего на основании___________________________________________,</w:t>
      </w:r>
      <w:r>
        <w:br/>
      </w:r>
      <w:r>
        <w:rPr>
          <w:rFonts w:ascii="Times New Roman"/>
          <w:b w:val="false"/>
          <w:i w:val="false"/>
          <w:color w:val="000000"/>
          <w:sz w:val="28"/>
        </w:rPr>
        <w:t>
</w:t>
      </w:r>
      <w:r>
        <w:rPr>
          <w:rFonts w:ascii="Times New Roman"/>
          <w:b w:val="false"/>
          <w:i/>
          <w:color w:val="000000"/>
          <w:sz w:val="28"/>
        </w:rPr>
        <w:t>                           (постановления, решения, распоряжения)</w:t>
      </w:r>
    </w:p>
    <w:p>
      <w:pPr>
        <w:spacing w:after="0"/>
        <w:ind w:left="0"/>
        <w:jc w:val="both"/>
      </w:pPr>
      <w:r>
        <w:rPr>
          <w:rFonts w:ascii="Times New Roman"/>
          <w:b w:val="false"/>
          <w:i w:val="false"/>
          <w:color w:val="000000"/>
          <w:sz w:val="28"/>
        </w:rPr>
        <w:t>именуемый в дальнейшем «местный исполнительный орган области, города</w:t>
      </w:r>
      <w:r>
        <w:br/>
      </w:r>
      <w:r>
        <w:rPr>
          <w:rFonts w:ascii="Times New Roman"/>
          <w:b w:val="false"/>
          <w:i w:val="false"/>
          <w:color w:val="000000"/>
          <w:sz w:val="28"/>
        </w:rPr>
        <w:t>
республиканского значения, столицы», 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субъекта Государственного энергетического реестра)</w:t>
      </w:r>
    </w:p>
    <w:p>
      <w:pPr>
        <w:spacing w:after="0"/>
        <w:ind w:left="0"/>
        <w:jc w:val="both"/>
      </w:pPr>
      <w:r>
        <w:rPr>
          <w:rFonts w:ascii="Times New Roman"/>
          <w:b w:val="false"/>
          <w:i w:val="false"/>
          <w:color w:val="000000"/>
          <w:sz w:val="28"/>
        </w:rPr>
        <w:t>в лице ___________________________________________________________,</w:t>
      </w:r>
      <w:r>
        <w:br/>
      </w:r>
      <w:r>
        <w:rPr>
          <w:rFonts w:ascii="Times New Roman"/>
          <w:b w:val="false"/>
          <w:i w:val="false"/>
          <w:color w:val="000000"/>
          <w:sz w:val="28"/>
        </w:rPr>
        <w:t>
</w:t>
      </w:r>
      <w:r>
        <w:rPr>
          <w:rFonts w:ascii="Times New Roman"/>
          <w:b w:val="false"/>
          <w:i/>
          <w:color w:val="000000"/>
          <w:sz w:val="28"/>
        </w:rPr>
        <w:t>                (должность, Ф.И.О. уполномоченного лица)</w:t>
      </w:r>
    </w:p>
    <w:p>
      <w:pPr>
        <w:spacing w:after="0"/>
        <w:ind w:left="0"/>
        <w:jc w:val="both"/>
      </w:pPr>
      <w:r>
        <w:rPr>
          <w:rFonts w:ascii="Times New Roman"/>
          <w:b w:val="false"/>
          <w:i w:val="false"/>
          <w:color w:val="000000"/>
          <w:sz w:val="28"/>
        </w:rPr>
        <w:t>действующего на основании _________________________________________,</w:t>
      </w:r>
      <w:r>
        <w:br/>
      </w:r>
      <w:r>
        <w:rPr>
          <w:rFonts w:ascii="Times New Roman"/>
          <w:b w:val="false"/>
          <w:i w:val="false"/>
          <w:color w:val="000000"/>
          <w:sz w:val="28"/>
        </w:rPr>
        <w:t>
</w:t>
      </w:r>
      <w:r>
        <w:rPr>
          <w:rFonts w:ascii="Times New Roman"/>
          <w:b w:val="false"/>
          <w:i/>
          <w:color w:val="000000"/>
          <w:sz w:val="28"/>
        </w:rPr>
        <w:t>                           (устава, доверенности, свидетельства о</w:t>
      </w:r>
      <w:r>
        <w:br/>
      </w:r>
      <w:r>
        <w:rPr>
          <w:rFonts w:ascii="Times New Roman"/>
          <w:b w:val="false"/>
          <w:i w:val="false"/>
          <w:color w:val="000000"/>
          <w:sz w:val="28"/>
        </w:rPr>
        <w:t>
</w:t>
      </w:r>
      <w:r>
        <w:rPr>
          <w:rFonts w:ascii="Times New Roman"/>
          <w:b w:val="false"/>
          <w:i/>
          <w:color w:val="000000"/>
          <w:sz w:val="28"/>
        </w:rPr>
        <w:t>                                 государственной регистрации)</w:t>
      </w:r>
    </w:p>
    <w:bookmarkStart w:name="z6" w:id="3"/>
    <w:p>
      <w:pPr>
        <w:spacing w:after="0"/>
        <w:ind w:left="0"/>
        <w:jc w:val="both"/>
      </w:pPr>
      <w:r>
        <w:rPr>
          <w:rFonts w:ascii="Times New Roman"/>
          <w:b w:val="false"/>
          <w:i w:val="false"/>
          <w:color w:val="000000"/>
          <w:sz w:val="28"/>
        </w:rPr>
        <w:t>именуемый в дальнейшем «Субъект Государственного энергетического реестра», в дальнейшем совместно именуемые «Сторонами»,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(далее – Закон) заключили настоящее соглашение в области энергосбережения и повышения энергоэффективности (далее – Соглашение).</w:t>
      </w:r>
      <w:r>
        <w:br/>
      </w:r>
      <w:r>
        <w:rPr>
          <w:rFonts w:ascii="Times New Roman"/>
          <w:b w:val="false"/>
          <w:i w:val="false"/>
          <w:color w:val="000000"/>
          <w:sz w:val="28"/>
        </w:rPr>
        <w:t>
</w:t>
      </w:r>
      <w:r>
        <w:rPr>
          <w:rFonts w:ascii="Times New Roman"/>
          <w:b w:val="false"/>
          <w:i w:val="false"/>
          <w:color w:val="000000"/>
          <w:sz w:val="28"/>
        </w:rPr>
        <w:t>
      1. Предметом настоящего Соглашения является принятие субъектом Государственного энергетического реестра обязательств по снижению им потребления энергетических ресурсов в объеме не менее чем на двадцать пять процентов в течение пяти лет за счет увеличения эффективности их использования.</w:t>
      </w:r>
      <w:r>
        <w:br/>
      </w:r>
      <w:r>
        <w:rPr>
          <w:rFonts w:ascii="Times New Roman"/>
          <w:b w:val="false"/>
          <w:i w:val="false"/>
          <w:color w:val="000000"/>
          <w:sz w:val="28"/>
        </w:rPr>
        <w:t>
</w:t>
      </w:r>
      <w:r>
        <w:rPr>
          <w:rFonts w:ascii="Times New Roman"/>
          <w:b w:val="false"/>
          <w:i w:val="false"/>
          <w:color w:val="000000"/>
          <w:sz w:val="28"/>
        </w:rPr>
        <w:t>
      2. Субъект Государственного энергетического реестра, заключающий настоящее Соглашение, обязан предоставить в уполномоченный орган заключение по энергоаудиту, по итогам которого определен потенциал энергосбережения, равному или превышающему 25% снижения потребления энергетических ресурсов.</w:t>
      </w:r>
      <w:r>
        <w:br/>
      </w:r>
      <w:r>
        <w:rPr>
          <w:rFonts w:ascii="Times New Roman"/>
          <w:b w:val="false"/>
          <w:i w:val="false"/>
          <w:color w:val="000000"/>
          <w:sz w:val="28"/>
        </w:rPr>
        <w:t>
</w:t>
      </w:r>
      <w:r>
        <w:rPr>
          <w:rFonts w:ascii="Times New Roman"/>
          <w:b w:val="false"/>
          <w:i w:val="false"/>
          <w:color w:val="000000"/>
          <w:sz w:val="28"/>
        </w:rPr>
        <w:t>
      3. Субъект Государственного энергетического реестра, заключивший настоящее Соглашение, обязан:</w:t>
      </w:r>
      <w:r>
        <w:br/>
      </w:r>
      <w:r>
        <w:rPr>
          <w:rFonts w:ascii="Times New Roman"/>
          <w:b w:val="false"/>
          <w:i w:val="false"/>
          <w:color w:val="000000"/>
          <w:sz w:val="28"/>
        </w:rPr>
        <w:t>
</w:t>
      </w:r>
      <w:r>
        <w:rPr>
          <w:rFonts w:ascii="Times New Roman"/>
          <w:b w:val="false"/>
          <w:i w:val="false"/>
          <w:color w:val="000000"/>
          <w:sz w:val="28"/>
        </w:rPr>
        <w:t>
      1) предоставлять в уполномоченный орган ежегодно до 31 марта года, следующего за отчетным, сведения о снижении им потребления энергетических ресурсов в объеме не менее чем на двадцать пять процентов в течение пяти лет за счет увеличения эффективности их использования и отчет об освоении финансовых средств, определенных в плане мероприятий по энергосбережению и повышению энергоэффективности, разработанном по итогам энергоаудита;</w:t>
      </w:r>
      <w:r>
        <w:br/>
      </w:r>
      <w:r>
        <w:rPr>
          <w:rFonts w:ascii="Times New Roman"/>
          <w:b w:val="false"/>
          <w:i w:val="false"/>
          <w:color w:val="000000"/>
          <w:sz w:val="28"/>
        </w:rPr>
        <w:t>
</w:t>
      </w:r>
      <w:r>
        <w:rPr>
          <w:rFonts w:ascii="Times New Roman"/>
          <w:b w:val="false"/>
          <w:i w:val="false"/>
          <w:color w:val="000000"/>
          <w:sz w:val="28"/>
        </w:rPr>
        <w:t>
      2) достичь 25% снижения потребления энергетических ресурсов за счет увеличения эффективности их использования в течение пяти лет с момента заключения настоящего Соглашения;</w:t>
      </w:r>
      <w:r>
        <w:br/>
      </w:r>
      <w:r>
        <w:rPr>
          <w:rFonts w:ascii="Times New Roman"/>
          <w:b w:val="false"/>
          <w:i w:val="false"/>
          <w:color w:val="000000"/>
          <w:sz w:val="28"/>
        </w:rPr>
        <w:t>
</w:t>
      </w:r>
      <w:r>
        <w:rPr>
          <w:rFonts w:ascii="Times New Roman"/>
          <w:b w:val="false"/>
          <w:i w:val="false"/>
          <w:color w:val="000000"/>
          <w:sz w:val="28"/>
        </w:rPr>
        <w:t>
      3) в случае неисполнения условий настоящего Соглашения, уплатить в соответствующий местный бюджет сумму платы за эмиссии в окружающую среду, исчисляющуюся по ставкам, установленным </w:t>
      </w:r>
      <w:r>
        <w:rPr>
          <w:rFonts w:ascii="Times New Roman"/>
          <w:b w:val="false"/>
          <w:i w:val="false"/>
          <w:color w:val="000000"/>
          <w:sz w:val="28"/>
        </w:rPr>
        <w:t>статьей 495</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без учета положений части второй </w:t>
      </w:r>
      <w:r>
        <w:rPr>
          <w:rFonts w:ascii="Times New Roman"/>
          <w:b w:val="false"/>
          <w:i w:val="false"/>
          <w:color w:val="000000"/>
          <w:sz w:val="28"/>
        </w:rPr>
        <w:t>пункта 9</w:t>
      </w:r>
      <w:r>
        <w:rPr>
          <w:rFonts w:ascii="Times New Roman"/>
          <w:b w:val="false"/>
          <w:i w:val="false"/>
          <w:color w:val="000000"/>
          <w:sz w:val="28"/>
        </w:rPr>
        <w:t xml:space="preserve"> указанной статьи Налогового кодекса, а также уплатить в соответствующий местный бюджет сумму платы за эмиссии в окружающую среду, сэкономленную за счет установления неповышенной ставки за эмиссии в окружающую среду с момента установления местным представительным органом неповышенной ставки платы за эмиссии в окружающую среду для данного субъекта Государственного энергетического реестра;</w:t>
      </w:r>
      <w:r>
        <w:br/>
      </w:r>
      <w:r>
        <w:rPr>
          <w:rFonts w:ascii="Times New Roman"/>
          <w:b w:val="false"/>
          <w:i w:val="false"/>
          <w:color w:val="000000"/>
          <w:sz w:val="28"/>
        </w:rPr>
        <w:t>
</w:t>
      </w:r>
      <w:r>
        <w:rPr>
          <w:rFonts w:ascii="Times New Roman"/>
          <w:b w:val="false"/>
          <w:i w:val="false"/>
          <w:color w:val="000000"/>
          <w:sz w:val="28"/>
        </w:rPr>
        <w:t>
      4) соблюдать требования законодательства Республики Казахстан об энергосбережении и повышении энергоэффективности и условия настоящего Соглашения.</w:t>
      </w:r>
      <w:r>
        <w:br/>
      </w:r>
      <w:r>
        <w:rPr>
          <w:rFonts w:ascii="Times New Roman"/>
          <w:b w:val="false"/>
          <w:i w:val="false"/>
          <w:color w:val="000000"/>
          <w:sz w:val="28"/>
        </w:rPr>
        <w:t>
</w:t>
      </w:r>
      <w:r>
        <w:rPr>
          <w:rFonts w:ascii="Times New Roman"/>
          <w:b w:val="false"/>
          <w:i w:val="false"/>
          <w:color w:val="000000"/>
          <w:sz w:val="28"/>
        </w:rPr>
        <w:t>
      4. Уполномоченный орган обязан:</w:t>
      </w:r>
      <w:r>
        <w:br/>
      </w:r>
      <w:r>
        <w:rPr>
          <w:rFonts w:ascii="Times New Roman"/>
          <w:b w:val="false"/>
          <w:i w:val="false"/>
          <w:color w:val="000000"/>
          <w:sz w:val="28"/>
        </w:rPr>
        <w:t>
</w:t>
      </w:r>
      <w:r>
        <w:rPr>
          <w:rFonts w:ascii="Times New Roman"/>
          <w:b w:val="false"/>
          <w:i w:val="false"/>
          <w:color w:val="000000"/>
          <w:sz w:val="28"/>
        </w:rPr>
        <w:t>
      1) вести мониторинг исполнения субъектом Государственного энергетического реестра обязательств, предусмотренных в настоящем Соглашении;</w:t>
      </w:r>
      <w:r>
        <w:br/>
      </w:r>
      <w:r>
        <w:rPr>
          <w:rFonts w:ascii="Times New Roman"/>
          <w:b w:val="false"/>
          <w:i w:val="false"/>
          <w:color w:val="000000"/>
          <w:sz w:val="28"/>
        </w:rPr>
        <w:t>
</w:t>
      </w:r>
      <w:r>
        <w:rPr>
          <w:rFonts w:ascii="Times New Roman"/>
          <w:b w:val="false"/>
          <w:i w:val="false"/>
          <w:color w:val="000000"/>
          <w:sz w:val="28"/>
        </w:rPr>
        <w:t>
      2) осуществлять контроль за исполнением субъектом Государственного энергетического реестра условий настоящего Соглашения;</w:t>
      </w:r>
      <w:r>
        <w:br/>
      </w:r>
      <w:r>
        <w:rPr>
          <w:rFonts w:ascii="Times New Roman"/>
          <w:b w:val="false"/>
          <w:i w:val="false"/>
          <w:color w:val="000000"/>
          <w:sz w:val="28"/>
        </w:rPr>
        <w:t>
</w:t>
      </w:r>
      <w:r>
        <w:rPr>
          <w:rFonts w:ascii="Times New Roman"/>
          <w:b w:val="false"/>
          <w:i w:val="false"/>
          <w:color w:val="000000"/>
          <w:sz w:val="28"/>
        </w:rPr>
        <w:t>
      3) уведомить налоговый орган о нарушении субъектом Государственного энергетического реестра условий настоящего Соглашения;</w:t>
      </w:r>
      <w:r>
        <w:br/>
      </w:r>
      <w:r>
        <w:rPr>
          <w:rFonts w:ascii="Times New Roman"/>
          <w:b w:val="false"/>
          <w:i w:val="false"/>
          <w:color w:val="000000"/>
          <w:sz w:val="28"/>
        </w:rPr>
        <w:t>
</w:t>
      </w:r>
      <w:r>
        <w:rPr>
          <w:rFonts w:ascii="Times New Roman"/>
          <w:b w:val="false"/>
          <w:i w:val="false"/>
          <w:color w:val="000000"/>
          <w:sz w:val="28"/>
        </w:rPr>
        <w:t>
      4) оказывать содействие в обучении специалистов субъекта Государственного энергетического реестра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области, города республиканского значения, столицы обязан:</w:t>
      </w:r>
      <w:r>
        <w:br/>
      </w:r>
      <w:r>
        <w:rPr>
          <w:rFonts w:ascii="Times New Roman"/>
          <w:b w:val="false"/>
          <w:i w:val="false"/>
          <w:color w:val="000000"/>
          <w:sz w:val="28"/>
        </w:rPr>
        <w:t>
</w:t>
      </w:r>
      <w:r>
        <w:rPr>
          <w:rFonts w:ascii="Times New Roman"/>
          <w:b w:val="false"/>
          <w:i w:val="false"/>
          <w:color w:val="000000"/>
          <w:sz w:val="28"/>
        </w:rPr>
        <w:t>
      1) соблюдать условия, предусмотренные настоящим Соглашением;</w:t>
      </w:r>
      <w:r>
        <w:br/>
      </w:r>
      <w:r>
        <w:rPr>
          <w:rFonts w:ascii="Times New Roman"/>
          <w:b w:val="false"/>
          <w:i w:val="false"/>
          <w:color w:val="000000"/>
          <w:sz w:val="28"/>
        </w:rPr>
        <w:t>
</w:t>
      </w:r>
      <w:r>
        <w:rPr>
          <w:rFonts w:ascii="Times New Roman"/>
          <w:b w:val="false"/>
          <w:i w:val="false"/>
          <w:color w:val="000000"/>
          <w:sz w:val="28"/>
        </w:rPr>
        <w:t>
      2) представлять на рассмотрение местных представительных органов вопрос о неповышении ставок платы за эмиссии в окружающую среду, установленные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для субъекта, заключившего настоящее Соглашение, по объектам исключительно в рамках такого Соглашения.</w:t>
      </w:r>
      <w:r>
        <w:br/>
      </w:r>
      <w:r>
        <w:rPr>
          <w:rFonts w:ascii="Times New Roman"/>
          <w:b w:val="false"/>
          <w:i w:val="false"/>
          <w:color w:val="000000"/>
          <w:sz w:val="28"/>
        </w:rPr>
        <w:t>
</w:t>
      </w:r>
      <w:r>
        <w:rPr>
          <w:rFonts w:ascii="Times New Roman"/>
          <w:b w:val="false"/>
          <w:i w:val="false"/>
          <w:color w:val="000000"/>
          <w:sz w:val="28"/>
        </w:rPr>
        <w:t>
      6. Субъект Государственного энергетического реестра вправе:</w:t>
      </w:r>
      <w:r>
        <w:br/>
      </w:r>
      <w:r>
        <w:rPr>
          <w:rFonts w:ascii="Times New Roman"/>
          <w:b w:val="false"/>
          <w:i w:val="false"/>
          <w:color w:val="000000"/>
          <w:sz w:val="28"/>
        </w:rPr>
        <w:t>
</w:t>
      </w:r>
      <w:r>
        <w:rPr>
          <w:rFonts w:ascii="Times New Roman"/>
          <w:b w:val="false"/>
          <w:i w:val="false"/>
          <w:color w:val="000000"/>
          <w:sz w:val="28"/>
        </w:rPr>
        <w:t>
      1) вносить в уполномоченный орган и местный исполнительный орган области, города республиканского значения, столицы предложения по обеспечению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2) получать информацию по вопросам энергосбережения и повышения энергоэффективности от уполномоченного органа.</w:t>
      </w:r>
      <w:r>
        <w:br/>
      </w:r>
      <w:r>
        <w:rPr>
          <w:rFonts w:ascii="Times New Roman"/>
          <w:b w:val="false"/>
          <w:i w:val="false"/>
          <w:color w:val="000000"/>
          <w:sz w:val="28"/>
        </w:rPr>
        <w:t>
</w:t>
      </w:r>
      <w:r>
        <w:rPr>
          <w:rFonts w:ascii="Times New Roman"/>
          <w:b w:val="false"/>
          <w:i w:val="false"/>
          <w:color w:val="000000"/>
          <w:sz w:val="28"/>
        </w:rPr>
        <w:t>
      7. Стороны имеют право по обоюдному согласию вносить изменения и дополнения в настоящее Соглашение путем заключения дополнительных соглашений в письменной форме.</w:t>
      </w:r>
      <w:r>
        <w:br/>
      </w:r>
      <w:r>
        <w:rPr>
          <w:rFonts w:ascii="Times New Roman"/>
          <w:b w:val="false"/>
          <w:i w:val="false"/>
          <w:color w:val="000000"/>
          <w:sz w:val="28"/>
        </w:rPr>
        <w:t>
</w:t>
      </w:r>
      <w:r>
        <w:rPr>
          <w:rFonts w:ascii="Times New Roman"/>
          <w:b w:val="false"/>
          <w:i w:val="false"/>
          <w:color w:val="000000"/>
          <w:sz w:val="28"/>
        </w:rPr>
        <w:t>
      8. Настоящее Соглашение прекращает действие в случаях:</w:t>
      </w:r>
      <w:r>
        <w:br/>
      </w:r>
      <w:r>
        <w:rPr>
          <w:rFonts w:ascii="Times New Roman"/>
          <w:b w:val="false"/>
          <w:i w:val="false"/>
          <w:color w:val="000000"/>
          <w:sz w:val="28"/>
        </w:rPr>
        <w:t>
</w:t>
      </w:r>
      <w:r>
        <w:rPr>
          <w:rFonts w:ascii="Times New Roman"/>
          <w:b w:val="false"/>
          <w:i w:val="false"/>
          <w:color w:val="000000"/>
          <w:sz w:val="28"/>
        </w:rPr>
        <w:t>
      1) истечения срока действия;</w:t>
      </w:r>
      <w:r>
        <w:br/>
      </w:r>
      <w:r>
        <w:rPr>
          <w:rFonts w:ascii="Times New Roman"/>
          <w:b w:val="false"/>
          <w:i w:val="false"/>
          <w:color w:val="000000"/>
          <w:sz w:val="28"/>
        </w:rPr>
        <w:t>
</w:t>
      </w:r>
      <w:r>
        <w:rPr>
          <w:rFonts w:ascii="Times New Roman"/>
          <w:b w:val="false"/>
          <w:i w:val="false"/>
          <w:color w:val="000000"/>
          <w:sz w:val="28"/>
        </w:rPr>
        <w:t>
      2) досрочного расторжения по решению уполномоченного органа и местного исполнительного органа области, города республиканского значения, столицы, в случае неисполнения субъектом Государственного энергетического реестра условий настоящего Соглашения;</w:t>
      </w:r>
      <w:r>
        <w:br/>
      </w:r>
      <w:r>
        <w:rPr>
          <w:rFonts w:ascii="Times New Roman"/>
          <w:b w:val="false"/>
          <w:i w:val="false"/>
          <w:color w:val="000000"/>
          <w:sz w:val="28"/>
        </w:rPr>
        <w:t>
</w:t>
      </w:r>
      <w:r>
        <w:rPr>
          <w:rFonts w:ascii="Times New Roman"/>
          <w:b w:val="false"/>
          <w:i w:val="false"/>
          <w:color w:val="000000"/>
          <w:sz w:val="28"/>
        </w:rPr>
        <w:t>
      3) решения суда;</w:t>
      </w:r>
      <w:r>
        <w:br/>
      </w:r>
      <w:r>
        <w:rPr>
          <w:rFonts w:ascii="Times New Roman"/>
          <w:b w:val="false"/>
          <w:i w:val="false"/>
          <w:color w:val="000000"/>
          <w:sz w:val="28"/>
        </w:rPr>
        <w:t>
</w:t>
      </w:r>
      <w:r>
        <w:rPr>
          <w:rFonts w:ascii="Times New Roman"/>
          <w:b w:val="false"/>
          <w:i w:val="false"/>
          <w:color w:val="000000"/>
          <w:sz w:val="28"/>
        </w:rPr>
        <w:t>
      4) в иных случаях, предусмотренных нормами гражданского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Стороны освобождаются от ответственности за неисполнение или ненадлежащее исполнение обязательств по настоящему Соглашению, если это явилось следствием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влекущих неисполнение или ненадлежащее исполнение условий настоящего Соглашения. В случае форс-мажора, пострадавшая Сторона информирует в письменной форме другую Сторону о событии форс-мажора.</w:t>
      </w:r>
      <w:r>
        <w:br/>
      </w:r>
      <w:r>
        <w:rPr>
          <w:rFonts w:ascii="Times New Roman"/>
          <w:b w:val="false"/>
          <w:i w:val="false"/>
          <w:color w:val="000000"/>
          <w:sz w:val="28"/>
        </w:rPr>
        <w:t>
</w:t>
      </w:r>
      <w:r>
        <w:rPr>
          <w:rFonts w:ascii="Times New Roman"/>
          <w:b w:val="false"/>
          <w:i w:val="false"/>
          <w:color w:val="000000"/>
          <w:sz w:val="28"/>
        </w:rPr>
        <w:t>
      10. Изменение юридического статуса либо организационно-правовой формы Сторон не прекращает действия настоящего Соглашения, и все права и обязанности переходят к соответствующим правопреемникам, за исключением случаев, когда Стороны изъявят желание расторгнуть настоящее Соглашение, изменить его, либо нормы права требуют его переоформления. При этом, Стороны обязаны информировать друг друга об изменении правового статуса, места расположения и иных реквизитов в 3-х дневный срок в письменной форме.</w:t>
      </w:r>
      <w:r>
        <w:br/>
      </w:r>
      <w:r>
        <w:rPr>
          <w:rFonts w:ascii="Times New Roman"/>
          <w:b w:val="false"/>
          <w:i w:val="false"/>
          <w:color w:val="000000"/>
          <w:sz w:val="28"/>
        </w:rPr>
        <w:t>
</w:t>
      </w:r>
      <w:r>
        <w:rPr>
          <w:rFonts w:ascii="Times New Roman"/>
          <w:b w:val="false"/>
          <w:i w:val="false"/>
          <w:color w:val="000000"/>
          <w:sz w:val="28"/>
        </w:rPr>
        <w:t>
      11. Настоящее Соглашение составлено на государственном и русском языках в _________ подлинных экземплярах для каждой из Сторон, и имеющих равную юридическую силу.</w:t>
      </w:r>
      <w:r>
        <w:br/>
      </w:r>
      <w:r>
        <w:rPr>
          <w:rFonts w:ascii="Times New Roman"/>
          <w:b w:val="false"/>
          <w:i w:val="false"/>
          <w:color w:val="000000"/>
          <w:sz w:val="28"/>
        </w:rPr>
        <w:t>
</w:t>
      </w:r>
      <w:r>
        <w:rPr>
          <w:rFonts w:ascii="Times New Roman"/>
          <w:b w:val="false"/>
          <w:i w:val="false"/>
          <w:color w:val="000000"/>
          <w:sz w:val="28"/>
        </w:rPr>
        <w:t>
      12. Настоящее Соглашение вступает в силу со дня подписания его сторонами и действует в течение _____________ лет (не менее пяти лет).</w:t>
      </w:r>
    </w:p>
    <w:bookmarkEnd w:id="3"/>
    <w:p>
      <w:pPr>
        <w:spacing w:after="0"/>
        <w:ind w:left="0"/>
        <w:jc w:val="both"/>
      </w:pPr>
      <w:r>
        <w:rPr>
          <w:rFonts w:ascii="Times New Roman"/>
          <w:b/>
          <w:i w:val="false"/>
          <w:color w:val="000000"/>
          <w:sz w:val="28"/>
        </w:rPr>
        <w:t>      Адреса и реквизиты сторон:</w:t>
      </w:r>
      <w:r>
        <w:br/>
      </w:r>
      <w:r>
        <w:rPr>
          <w:rFonts w:ascii="Times New Roman"/>
          <w:b w:val="false"/>
          <w:i w:val="false"/>
          <w:color w:val="000000"/>
          <w:sz w:val="28"/>
        </w:rPr>
        <w:t>
      __________________ _______________________ ____________________</w:t>
      </w:r>
      <w:r>
        <w:br/>
      </w:r>
      <w:r>
        <w:rPr>
          <w:rFonts w:ascii="Times New Roman"/>
          <w:b w:val="false"/>
          <w:i w:val="false"/>
          <w:color w:val="000000"/>
          <w:sz w:val="28"/>
        </w:rPr>
        <w:t>
      __________________ _______________________ ____________________</w:t>
      </w:r>
      <w:r>
        <w:br/>
      </w:r>
      <w:r>
        <w:rPr>
          <w:rFonts w:ascii="Times New Roman"/>
          <w:b w:val="false"/>
          <w:i w:val="false"/>
          <w:color w:val="000000"/>
          <w:sz w:val="28"/>
        </w:rPr>
        <w:t>
      __________________ _______________________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