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17e3" w14:textId="7df1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Агентством Республики Казахстан по регулированию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2012 года № 1132. Утратило силу постановлением Правительства Республики Казахстан от 13 февраля 2014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13.02.2014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11 января 2007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деятельность по эксплуатации магистральных газопроводов, нефтепроводов, нефтепродуктопроводов»;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деятельность по покупке электрической энергии в целях энергоснабжения».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1132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/>
          <w:i w:val="false"/>
          <w:color w:val="000000"/>
        </w:rPr>
        <w:t>
лицензии на деятельность по эксплуатации магистральных</w:t>
      </w:r>
      <w:r>
        <w:br/>
      </w:r>
      <w:r>
        <w:rPr>
          <w:rFonts w:ascii="Times New Roman"/>
          <w:b/>
          <w:i w:val="false"/>
          <w:color w:val="000000"/>
        </w:rPr>
        <w:t>
газопроводов, нефтепроводов, нефтепродуктопроводов» 1. Общие положения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деятельность по эксплуатации магистральных газопроводов, нефтепроводов, нефтепродуктопроводов» (далее - государственная услуга) оказывается Агентством Республики Казахстан по регулированию естественных монополий и его территориальными органами (далее - уполномоченный орган), адреса и графики работы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и через центры обслуживания населения (далее - центр) на альтернативной основе,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веб-портал «электронного правительства» www.e.gov.kz или веб-портал «Е-лицензирование» www.elicense.kz (далее - портал) при наличии электронной цифровой подписи у получателя государственной услуги (далее —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лицензировании»,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«О естественных монополиях и регулируемых рынках» 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размещается на портале, интернет-ресурсе Агентства Республики Казахстан по регулированию естественных монополий (далее - Агентство), www.arem.kz, на стендах, расположенных в помещениях департаментов Агентства по областям, городам Астане и Алматы (далее - территориальные органы Агентства),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РГП «Центр»)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предоставлена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постановлением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на портале - www.elicense.kz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приложения к лицензии на осуществление деятельности по эксплуатации, магистральных газопроводов, нефтепроводов, нефтепродуктопроводов в форме электронного документа, удостоверенного ЭЦП уполномоченного лица либо мотивированный ответ об отказе в предоставлении государственной услуги уполномоченного органа в форме электронного документа или на бумажном носителе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или Центр сроки оказания государственной услуги стандарта (со дня приема документов)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- в течение пятнадцати рабочих дней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(со дня приема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- в течение десяти рабочих дней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(со дня приема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и (или) приложения к лицензии - в течение двух рабочих дней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(со дня приема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лицензии и (или) приложения к лицензии - в течение пятнадцати рабочих дней со дня подачи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и (или) приложения к лицензии - в течение десяти рабочих дней со дня подачи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в очереди при получении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с предоставлением в уполномоченный орган документа, подтверждающего уплату в бюджет лицензионного сбора за право занятия данной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данной деятельностью взимается при выдаче (переоформлении) лицензий (дубликата лицензий)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приложений к лицензии (дубликатов приложений к лицензии) лицензионный сбор не взимается.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Ставки лицензионного сбора за право занятия деятельностью по эксплуатации магистральных газопроводов, нефтепроводов, нефтепродуктопроводов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лицензии, переоформление, выдачу дубликатов лицензии на деятельность по эксплуатации магистральных газопроводов, нефтепроводов, нефтепродуктопроводов через портал,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Агентства и территориальных органов Агентства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центров - ежедневно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законодательству, в соответствии с установленным графиком работы с 9-00 часов до 20-00 часов без перерыва;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Дома министерств, помещениях территориальных органов Агентства и на портале – в «личном кабинете».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здании Дома министерств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помещениях территориальных органов Агентства имеются зал ожидания, информационные стенды. </w:t>
      </w:r>
    </w:p>
    <w:bookmarkEnd w:id="2"/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лицензии и приложения к лицензии (в случае наличия подвидов деятельности)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для юридического или физического лица,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устава и свидетельства о государственной регистрации получателя государственной услуги в качестве юридического лица (нотариально засвидетельствованные, в случае непредставления оригиналов для сверки)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государственной регистрации получателя государственной услуги в качестве индивидуального предпринимателя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личность, -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постановке получателя государственной услуги на учет в налоговом органе (нотариально засвидетельствованная,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подтверждающего уплату в бюджет лицензионного сбора за право занятия данной деятельностью (нотариально засвидетельствованная, в случае непредставления оригинала для сверки), 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и документы в соответствии с квалификационными требованиями,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через информационную систему портала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сотрудник уполномоченного органа сверяет, подлинность оригиналов с копиями документов и со сведениями предоставленными из государственных информационных систем государственных органов, после чего возвращает оригиналы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приложения к лицензии в рамках вида деятельности, на который имеется лицензия,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для юридического или физического лица,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лицензии (нотариально засвидетельствованная,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и документы в соответствии с квалификационными требованиями к подвиду деятельности,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через информационную систему портала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сотрудник уполномоченного органа сверяет подлинность оригиналов с копиями документов и со сведениями предоставленными из государственных информационных систем государственных органов, после чего возвращает оригиналы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и (или) приложения к лицензии лицензиат имеет право на получение дубликатов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 и (или) приложения к лицензии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дубликата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уплату в бюджет лицензионного сбора за выдачу дубликата (нотариально засвидетельствованная, в случае непредставления оригинала для сверки), 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подлежат переоформлению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предпринимателя, изменения его наименования и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реорганизации юридического лица в форме слияния, присоединения, выделения или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юридического адреса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вида и (или) подвида деятельности, лицензиат имеет право подать заявление о переоформлении лицензии в порядке, установленном настоящим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лицензиатом в течение тридцати календарных дней с приложением документов, подтверждающих уплату в бюджет лицензионного сбора за право занятия отдельными видами деятельности при переоформлении лицензии (размер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стандарту), копии лицензии и приложения к лицензии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при получении переоформленной лицензии возвращает лицензиару ранее выданную лицензию и приложение к лицензии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на портале получателю государственной услуги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устав юридического лица в виде электронной сканированной копии, прикрепляемый к электронному запросу – для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и документы в соответствии с квалификационными требованиями,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виде электронных сканированных копий, прикрепляемые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получателя государственной услуги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государственной регистрации получателя государственной услуги в качестве юридического лица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государственной регистрации получателя государственной услуги в качестве индивидуального предпринимателя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об оплате в бюджет лицензионного сбора за право занятия данной деятельностью, 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приложения к лицензии в рамках вида деятельности, на который имеется лицензия,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лицензия в виде электронной сканированной копии, прикрепляемая к электронному запросу (если лицензия на бумажном носителе);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и документы в соответствии с квалификационными требованиями к подвиду деятельности,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виде электронных сканированных копий, прикрепляемые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удостоверенные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и (или) приложения к лицензии лицензиат имеет право на получение дубликатов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 и (или) приложения к лицензии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подписанного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оплате в бюджет лицензионного сбора за право занятия данной деятельностью, 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удостоверенные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подлежат переоформлению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предпринимателя, изменения его наименования и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реорганизации юридического лица в форме слияния, присоединения, выделения или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юридического адреса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вида и (или) подвида деятельности, лицензиат имеет право подать запрос о переоформлении лицензии в порядке, установленном настоящим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о переоформлении подается лицензиатом в течение тридцати календарных дней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сведений об оплате в бюджет лицензионного сбора за право занятия данной деятельностью, 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данных лицензии и приложения к лицензии (в случае наличия лицензии в форме электронного документа) либо лицензия и приложение к лицензии в виде электронных сканированных копий, прикрепляемых к электронному запросу (в случае наличия лицензии 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удостоверенные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при получении переоформленной лицензии возвращает лицензиару ранее выданную лицензию и приложение к лицензии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Формы заявления для получения лицензии и (или) приложения к лицензии размещаются на портале, на интернет-ресурсе Центрального аппарата Агентства www.arem.kz, на стендах, расположенных в помещениях территориальных органов Агентства,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 бланки заявлений утвержденной формы,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размещаются на специальной стойке в зале ожидания, а также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изменением, внесенным постановлением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через портал и по адресам и времени,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получателя государственной услуги. Запрос автоматически направляется государственному органу –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изменением, внесенным постановлением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является регистрация (штамп и дата) в канцелярии Агентства и в территориальных органах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с момента получения документов получателя государственной услуги, обязан проверить полноту представленных документов. В случае установления факта неполноты представленных документов уполномоченный орган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получателю государственной услуги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двух дней с момента отправки и присвоения номера заявления уполномоченный орган должен зарегистрировать обращение, при этом, получателю государственной услуги в «личный кабинет», а также на электронный адрес, указанный при регистрации на портале, направляется уведомление о принятии заявления уполномоченным органом с указанием даты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подтверждением сдачи документов является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изменением, внесенным постановлением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Лицензия и (или) приложение к лицензии выдается нарочно (личное посещение либо представителю по доверенности)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и (или)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услуги получателю государственной услуги направляется в «личный кабинет»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результатом услуги в указанный срок, центр обеспечивает его хранение в течение одного месяца, после чего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постановлением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Отказ в выдаче лицензии и (или) приложения к лицензии осуществляется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согласована выдача лицензии получателю государственной услуги согласующим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получателя государственной услуги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запрещено получателю государственной услуги получать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уполномоченный орган в установленные сроки не выдал получателю государственной услуги лицензию и (или) приложение к лицензии либо не представил мотивированный отказ в выдаче лицензии и (или) приложения к лицензии, то с даты истечения сроков их выдачи лицензия и (или) приложение к лицензии считаются выданными.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пяти рабочих дней с момента истечения срока выдачи лицензии и (или) приложения к лицензии обязан выдать получателю государственной услуги соответствующую лицензию и (или) приложение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невыдачи уполномоченным органом лицензии и (или) приложения к лицензии по истечении пяти рабочих дней, лицензия и (или) приложение к лицензии считаются полученными, а документом, подтверждающим законность осуществления лицензируемого вида деятельности до получения самой лицензии, является копия описи с отметкой о дате приема документов уполномоченным органом, при обращении через портал - уведомление о получении заявления (номер запроса) уполномоченным органом, а также расписка, выданная сотрудником центра с указанием номера и даты.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потребителю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</w:p>
    <w:bookmarkEnd w:id="4"/>
    <w:bookmarkStart w:name="z10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bookmarkStart w:name="z1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получатель государственной услуги не получил в установленные сроки. </w:t>
      </w:r>
    </w:p>
    <w:bookmarkEnd w:id="6"/>
    <w:bookmarkStart w:name="z1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7"/>
    <w:bookmarkStart w:name="z1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получателю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Нормативные, целевые значения показателей качества и эффективности государственных услуг, по которым оценивается работа уполномоченного органа, оказывающего государственную услугу, ежегодно утверждаются соответствующим приказом центрального аппарата Агентства.</w:t>
      </w:r>
    </w:p>
    <w:bookmarkEnd w:id="8"/>
    <w:bookmarkStart w:name="z1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9"/>
    <w:bookmarkStart w:name="z1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жалоба на действия сотрудников уполномоченного органа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центральном аппарате Агентства на имя заместителя Председателя Агентства, курирующего вопросы лицензирования,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территориальных органах Агентства на имя первого руководителя соответствующего территориального органа Агентства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Центре, в случае несогласия с результатами оказанной центром государственной услуги, жалоба подается в РГП «Центр», адрес и телефон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обжалования действий (бездействий) сотрудников уполномоченного органа разъясняется: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центральном аппарате Агентства - заместителем Председателя Агентства, курирующим вопросы лицензирования,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территориальных органах Агентства - первым руководителем соответствующего территориального органа Агентства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постановления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принимаются в письменной форме по почте либо нарочно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call-центра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центра можно получить по телефону информационно-справочной службы call-центра «электронного правительства» 1414 либо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изменением, внесенным постановлением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 либо информацию о ходе рассмотрения жалобы получателя государственной услуги получает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жалобе указываются для физического лица - фамилия, имя, отчество, почтовый адрес, дата, юридического лица - его наименование, почтовый адрес, исходящий номер и дата. Обращение подписывается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жалобы, поступившей как нарочно, так и по почте является ее регистрация в журнале обращений физических и юридических лиц (штамп, входящий номер и дата регистрации проставляются на втором экземпляре жалобы или сопроводительном письме к жалобе) в Центральном аппарате Агентства и территориальных органах Агентства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получателя государственной услуги сообщается в письменном виде по почте заказным письмом либо нарочно под роспись.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получателю государственной услуги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 от уполномоченного органа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 подтверждением их принятия жалобы,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 или РГП «Центр».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Центром о результатах рассмотрения жалобы получателю государственной услуги сообщается в письменном виде по почте либо нарочно под роспись.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с изменениями, внесенными постановлением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Полезную информацию можно получить на интернет-ресурсе: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центрального аппарата Агентства www.arem.kz либо на стендах, расположенных в помещениях территориальных органов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www.con.gov.kz либо по адресу: город Астана, проспект Республики, дом 43А, телефон: 8 7172 94 9995.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в редакции постановления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</w:p>
    <w:bookmarkEnd w:id="10"/>
    <w:bookmarkStart w:name="z1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эксплуатации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магистральных газопроводов, нефтепроводов,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нефтепродуктопроводов»              </w:t>
      </w:r>
    </w:p>
    <w:bookmarkEnd w:id="11"/>
    <w:bookmarkStart w:name="z1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График работы Агентства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естественных монополий и его территориальных органов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2274"/>
        <w:gridCol w:w="2655"/>
        <w:gridCol w:w="2444"/>
        <w:gridCol w:w="2655"/>
        <w:gridCol w:w="1472"/>
        <w:gridCol w:w="1473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корреспонденции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руководителя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аппарат Агентства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Орынбор, 8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17.00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74-11-96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74-02-89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Агентства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ул.Тауелсиздик, 7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17.00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36-83-14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36-83-15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Агентства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Республики, 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17.00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272-21-07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271-66-39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по Алматинской области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78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17.00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27-09-02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27-12-50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по Акмолинской области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230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17.00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25-39-68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25-38-97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по Актюбинской области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Абылхаир хана, 40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8.00 до 17.30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12.00- 13.30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8.00 до 16.00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12.00- 13.30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54-00-47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54-14-19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по Атырауской области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 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16.00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32-88-31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32-82-55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по Восточно-Казахстанской области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Бурова, 20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17.00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78-52-23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57-79-91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по Жамбылской области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78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17.00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43-54-71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45-94-68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по Западно-Казахстанской области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Достык-Дружба, 182/1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16.00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51-16-61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50-95-44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по Карагандинской области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Костенко, 6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16.00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42-51-96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42-67-00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по Костанайской области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Аль-Фараби, 115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17.00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54-17-94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54-33-65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по Кызылординской области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Жахаева, 71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17.00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27-21-86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26-23-67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по Мангистауской области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9, 23 «а»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8.30 до 18.00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12.30- 14.00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16.00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12.30- 14.00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42-16-43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43-84-14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по Павлодарской области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Академика К. Сатпева, 136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17.00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32-55-85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32-25-05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по Северо-Казахстанской области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34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16.00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42-78-81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46-49-64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Агентства по Южно-Казахстанской области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Тауке хана, 82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17.00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13.00- 14.30 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53-55-15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53-42-63</w:t>
            </w:r>
          </w:p>
        </w:tc>
      </w:tr>
    </w:tbl>
    <w:bookmarkStart w:name="z30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деятельность по эксплуатации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газопроводов,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нефтепроводов, нефтепродуктопроводов»</w:t>
      </w:r>
    </w:p>
    <w:bookmarkEnd w:id="13"/>
    <w:bookmarkStart w:name="z3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Перечень Центров обслуживания населения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приложением 1-1 в соответствии с постановлением Правительства РК от 13.02.2013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дня после первого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4877"/>
        <w:gridCol w:w="5155"/>
        <w:gridCol w:w="3147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с. 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 д. 102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 д. 19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д. 18б, оф.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 д. 28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 д.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 д. 15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Сыздыкова д. 2а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д. 56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 д. 104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6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 д. 52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 д. 44а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2-20-36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 д. 119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 д. 15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Безымянный д.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 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 23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 ул. Абая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 мкр. Молодежный 47 «Б»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 отдел № 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 п. Шубаркудук, Байганина 15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 пер. Нурымжанова 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 27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 64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 12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 ул. Балдырган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 41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ул. Жангельдина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Айтеке би 63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5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Кабанбай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 8 (72773) 9-18-20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48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 8 (72774) 2-21-33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 дом 16а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 ул. Байжигитова дом 80а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 ул. Мендыгалиева, 30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дом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дом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66а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Центральная, 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Егеменды Казахстан, дом 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43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7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 20/1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99/1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–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23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дом 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 3-микрорайон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161А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 116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5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Гродеково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36-92-580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Бокейординскому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 Бергалиева,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Бурлинскому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Железнодорожная, 121 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33-36-778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 Халыктар достыгы, 63А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Жанибекскому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35-22-425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Зеленовскому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69Б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 Лукманова, 22А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Каратюбинскому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45-31-463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 11/2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Таскалинскому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39-21-979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Чингирлаускому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 Чингирлау, ул. Тайманова, 95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37-34-420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 сельскому округу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 ул. Балдырган, 27/1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42-21-884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73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Темиртау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Темиртау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Сарань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6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Шахтинск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6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Шахтинск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 Квартал 10/16 д.16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 ул. Абая 13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Сатпаев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Балхаш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ул. Бокейхана 20а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 ул. Тәуелсіз Қазақстан, 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Жезказган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 п. Атасу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Каражал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37 п. Ботакара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 п. Актогай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22-3-39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7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29а п. Улытау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 д. 114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 37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 д. 108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д.66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 Космонавтов д. 16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 24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микрорайон № 4, д. 25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 Королева д. 4А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 Шакшак Жанибека д. 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пр. Космонавтов, д.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 104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 ул. Калинина, 93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Красноармейская 56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 ул. Калинина, 53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 Г. Муратбаева 2Е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 ул. Амангельды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 Максимова № 17а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 батыра,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 ул. Абая,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 ул. Желтоксан,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 ул. Амангельди № 55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 ул. Рыскулова,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 ул. Сыганак,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мкр-н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9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 зд. Общественных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 отделение № 9 Бейнеуского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 мадениет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здание Казпочта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дом № 15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 д. 6-д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 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 № 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33-28-44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здание №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 48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 204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 24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92/2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72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49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 58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 85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 114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 14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13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Айыртаускому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 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67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 Мусрепова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 Жумабаева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 11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Уалихановскому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 г. Шымкента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 г. Шымкента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 № 61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Сайрамская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 г. Шымкента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 15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 б/н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6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 жолы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6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Туркистанский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Тулькибасский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189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(72531) 77-079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 тупик Шардара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 Алмагуль 9а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155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Маркова, 44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24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д.25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4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6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 д. 20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43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 6а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 здании АО «Темірбанк»)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«Өндіріс»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 12 (в здании АО «БТА-банк»)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д. 34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 д. 5/1 вп. №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bookmarkStart w:name="z1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эксплуатации магистральных газопроводов,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нефтепродуктопроводов»   </w:t>
      </w:r>
    </w:p>
    <w:bookmarkEnd w:id="15"/>
    <w:bookmarkStart w:name="z1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лицензионного сбора за право занятия деятельностью по</w:t>
      </w:r>
      <w:r>
        <w:br/>
      </w:r>
      <w:r>
        <w:rPr>
          <w:rFonts w:ascii="Times New Roman"/>
          <w:b/>
          <w:i w:val="false"/>
          <w:color w:val="000000"/>
        </w:rPr>
        <w:t>
эксплуатации магистральных газопроводов, нефтепроводов,</w:t>
      </w:r>
      <w:r>
        <w:br/>
      </w:r>
      <w:r>
        <w:rPr>
          <w:rFonts w:ascii="Times New Roman"/>
          <w:b/>
          <w:i w:val="false"/>
          <w:color w:val="000000"/>
        </w:rPr>
        <w:t>
нефтепродуктопроводов</w:t>
      </w:r>
    </w:p>
    <w:bookmarkEnd w:id="16"/>
    <w:bookmarkStart w:name="z1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сбора устанавливаются исходя из размера месячного расчетного показателя,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бюджете» и действующего на дату уплаты сбора, и составляют: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7839"/>
        <w:gridCol w:w="4382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лицензируемой деятельности 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МРП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 за право занятия видом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магистральных 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 нефтепродуктопроводов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сбора за выдачу дубликата лицензии 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за переоформление лицензии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 более 4 МРП</w:t>
            </w:r>
          </w:p>
        </w:tc>
      </w:tr>
    </w:tbl>
    <w:bookmarkStart w:name="z1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эксплуатации магистральных газопроводов,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нефтепродуктопроводов»   </w:t>
      </w:r>
    </w:p>
    <w:bookmarkEnd w:id="18"/>
    <w:bookmarkStart w:name="z1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Форма заявления для выдачи лицензии для юридического лица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(указать вид деятельности и (или) подвид(ы)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(индекс, город, район, область, улица, №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телефон, факс, 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Расчетный счет: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Филиалы (представительства, объекты, пункты, участки):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_______________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________________20__года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фамилия, имя, отчество ответственного лица органа лицензирования)</w:t>
      </w:r>
    </w:p>
    <w:bookmarkStart w:name="z1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эксплуатации магистральных газопроводов,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нефтепродуктопроводов»   </w:t>
      </w:r>
    </w:p>
    <w:bookmarkEnd w:id="20"/>
    <w:bookmarkStart w:name="z1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Форма заявления для выдачи лицензии для физического лица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(полностью фамилия, имя, отчество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(указать вид и (или) подвиды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_______, серия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 выдан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Расчетный счет (если имеется):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(подпись)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______________20___года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ответственного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лицензиара) </w:t>
      </w:r>
    </w:p>
    <w:bookmarkStart w:name="z1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по эксплуатации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газопроводов,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нефтепроводов, нефтепродуктопроводов»</w:t>
      </w:r>
    </w:p>
    <w:bookmarkEnd w:id="22"/>
    <w:bookmarkStart w:name="z1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Сведения и документы в соответствии с квалификационными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требованиями (материалы и документы)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73"/>
        <w:gridCol w:w="56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 требования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собственности или на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 основаниях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газопроводов, нефтепроводов,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контрольно-измерительных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инструментов,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нефтепродуктопроводов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перечень основных производственных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на балансе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копии правоустанавливающих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наличие в собственности или на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 основаниях магистральных 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 нефтепродуктопроводов, диагностических,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контрольно-измерительных приборов,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инструментов, оборудования, 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магистральных 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 нефтепродуктопроводов;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информация по техническим характеристикам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служб, обеспечивающих: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эксплуатацию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оборудования;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соблюдение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эксплуатации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газопроводов, нефтепроводов,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нефтепродуктопроводов;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охрану труда и технику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охрану окружающей среды;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метрологический контроль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приказов о создании данных служб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состава (не менее 70 %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численности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персонала)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руководителей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соответствующему образовательному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уровню (для руководителей - 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нефтегазовой сфере,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специалистов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средне-специальное образование)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штатное расписание;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сводная таблица, включающая информацию 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работников: фамилию, имя, отчество, 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образованию, должность, стаж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в данной области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 порядке: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программ и мероприятий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среды,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программ по реконструкции,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современного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и 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планов (программ)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плана ликвидации аварий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в установленном порядке: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программы и мероприятия по охране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технике безопасности;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программы по реконструкции,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производственных объектов,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современного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планы (программ) выполнения ремонтных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план ликвидации аварий</w:t>
            </w:r>
          </w:p>
        </w:tc>
      </w:tr>
    </w:tbl>
    <w:bookmarkStart w:name="z1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эксплуатации магистральных газопроводов,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нефтепродуктопроводов»  </w:t>
      </w:r>
    </w:p>
    <w:bookmarkEnd w:id="24"/>
    <w:bookmarkStart w:name="z1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Таблица. Значения показателей качества и эффективности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3"/>
        <w:gridCol w:w="2173"/>
        <w:gridCol w:w="2293"/>
        <w:gridCol w:w="1773"/>
      </w:tblGrid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которые доступны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1132</w:t>
      </w:r>
    </w:p>
    <w:bookmarkStart w:name="z1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деятельность по покупке электрической энергии в целях</w:t>
      </w:r>
      <w:r>
        <w:br/>
      </w:r>
      <w:r>
        <w:rPr>
          <w:rFonts w:ascii="Times New Roman"/>
          <w:b/>
          <w:i w:val="false"/>
          <w:color w:val="000000"/>
        </w:rPr>
        <w:t>
энергоснабжения»</w:t>
      </w:r>
    </w:p>
    <w:bookmarkEnd w:id="26"/>
    <w:bookmarkStart w:name="z1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1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деятельность по покупке электрической энергии в целях энергоснабжения» (далее – государственная услуга) оказывается Агентством Республики Казахстан по регулированию естественных монополий (далее – Агентство), адрес и график работы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веб-портал «электронного правительства» www.e.gov.kz или веб-портал «Е-лицензирование» www.elicense.kz (далее – портал), при наличии электронной цифровой подписи у получателя государственной услуги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лицензировании»,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«О естественных монополиях и регулируемых рынках» 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о государственной услуге размещается на портале, интернет-ресурсе Агентства www.arem.kz.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предоставлена по телефону саll–центра портала: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на портале - www.elicense.kz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переоформление, выдача дубликатов лицензии на деятельность по покупке электрической энергии в целях энергоснабжения в форме электронного документа, удостоверенного ЭЦП уполномоченного лица либо мотивированный ответ об отказе в предоставлении государственной услуги уполномоченного органа в форме электронного документа или на бумажном носителе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(со дня приема документов), в уполномоченный орган или на портал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не позднее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–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в очереди при получении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с предоставлением в уполномоченный орган документа, подтверждающего уплату в бюджет лицензионного сбора за право занятия данной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данной деятельностью взимается при выдаче (переоформлении) лицензий (дубликата лицензий)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приложений к лицензии (дубликатов приложений к лицензии) лицензионный сбор не взимается.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Ставки лицензионного сбора за право занятия деятельностью по покупке электрической энергии в целях энергоснабжения, в форме электронного документа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лицензии, переоформление, выдача дубликатов лицензии на деятельность по покупке электрической энергии в целях энергоснабжения через портал,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портала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Дома министерств и на портале – в «личном кабинете».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здании Дома министерств предусмотрены условия для обслуживания получателем государственной услуги с ограниченными возможностями.</w:t>
      </w:r>
    </w:p>
    <w:bookmarkEnd w:id="28"/>
    <w:bookmarkStart w:name="z17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9"/>
    <w:bookmarkStart w:name="z17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лицензии и приложения к лицензии (в случае наличия подвидов деятельности)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для юридического или физического лица,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устава и свидетельства о государственной регистрации получателя государственной услуги в качестве юридического лица (нотариально засвидетельствованные в случае непредставления оригиналов для сверки)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государственной регистрации получателя государственной услуги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личность, -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постановке получателя государственной услуги на учет в налоговом органе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подтверждающего уплату в бюджет лицензионного сбора за право занятия данной деятельностью (нотариально засвидетельствованная, в случае непредставления оригинала для сверки), 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и документы в соответствии с квалификационными требованиями,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через информационную систему портала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сотрудник уполномоченного органа сверяет, подлинность оригиналов с копиями документов и со сведениями предоставленными из государственных информационных систем государственных органов, после чего возвращает оригиналы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лицензиат имеет право на получение дубликата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дубликата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уплату в бюджет лицензионного сбора за выдачу дубликата (нотариально засвидетельствованная, в случае непредставления оригинала для сверки), 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Лицензия подлежит переоформлению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предпринимателя, изменения его наименования и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реорганизации юридического лица в форме слияния, присоединения, выделения или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юридического адреса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вида деятельности, лицензиат имеет право подать заявление о переоформлении лицензии в порядке, установленном настоящим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лицензиатом в течение тридцати календарных дней с приложением документов, подтверждающих уплату в бюджет лицензионного сбора за право занятия отдельными видами деятельности при переоформлении лицензий (размер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стандарту), копии лицензии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при получении переоформленной лицензии возвращает лицензиару ранее выданную лицензию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на портале получателю государственной услуги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устав юридического лица в виде электронной сканированной копии, прикрепляемый к электронному запросу – для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и документы в соответствии с квалификационными требованиями,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- в виде электронных сканированных копий, прикрепляемые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получателя государственной услуги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государственной регистрации получателя государственной услуги в качестве юридического лица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государственной регистрации получателя государственной услуги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об оплате в бюджет лицензионного сбора за право занятия данной деятельностью, 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удостоверенных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и (или) приложения к лицензии лицензиат имеет право на получение дубликатов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 и (или) приложения к лицензии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подписанного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оплате в бюджет лицензионного сбора за право занятия данной деятельностью, 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удостоверенные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подлежат переоформлению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предпринимателя, изменения его наименования и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реорганизации юридического лица в форме слияния, присоединения, выделения или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юридического адреса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вида и (или) подвида деятельности, лицензиат имеет право подать запрос о переоформлении лицензии в порядке, установленном настоящим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о переоформлении подается лицензиатом в течение тридцати календарных дней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сведений об оплате в бюджет лицензионного сбора за право занятия данной деятельностью, 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данных лицензии и приложения к лицензии (в случае наличия лицензии в форме электронного документа) либо лицензии и приложения к лицензии в виде электронных сканированных копий, прикрепляемых к электронному запросу (в случае наличия лицензии 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удостоверенные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при получении переоформленной лицензии возвращает лицензиару ранее выданную лицензию и приложение к лицензии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Формы заявления для получения лицензии размещаются на портале, на интернет-ресурсе Агентства www.arem.kz.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через портал и по адресу и времени,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получателя государственной услуги. Запрос автоматически направляется государственному органу –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является регистрация (штамп и дата) в канцелярии Центрального аппарата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«личный кабинет» на портале направляется уведомление – 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позднее двух дней с момента отправки и присвоения номера заявления уполномоченный орган должен зарегистрировать обращение, при этом, получателю государственной услуги в «личный кабинет», а также на электронный адрес, указанный при регистрации на портале, направляется уведомление о принятии заявления уполномоченным органом с указанием даты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Лицензия выдается нарочно (личное посещение либо представителю по доверенности) по адресу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 (или)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услуги получателю государственной услуги направляется в «личный кабинет»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Отказ в выдаче лицензии осуществляется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согласована выдача лицензии получателю государственной услуги согласующим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получателя государственной услуги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запрещено получателю государственной услуги получать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уполномоченный орган в установленные сроки не выдал получателю государственной услуги лицензию либо не предоставил мотивированный отказ в выдаче лицензии, то с даты истечения сроков их выдачи лицензия считаются выданными.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пяти рабочих дней с момента истечения срока выдачи лицензии обязан выдать получателю государственной услуги соответствующую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невыдачи уполномоченным органом лицензии по истечении пяти рабочих дней лицензия считается полученным, а документом, подтверждающим законность осуществления лицензируемого вида деятельности до получения самой лицензии, является копия описи с отметкой о дате приема документов уполномоченным органом, при обращении через портал – уведомление о получении заявления (номер запроса) уполномоченным органом.</w:t>
      </w:r>
    </w:p>
    <w:bookmarkEnd w:id="30"/>
    <w:bookmarkStart w:name="z2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1"/>
    <w:bookmarkStart w:name="z2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получатель государственной услуги не получил в установленные сроки. </w:t>
      </w:r>
    </w:p>
    <w:bookmarkEnd w:id="32"/>
    <w:bookmarkStart w:name="z2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3"/>
    <w:bookmarkStart w:name="z2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получателю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Нормативные, целевые значения показателей качества и эффективности государственных услуг, по которым оценивается работа уполномоченного органа, оказывающего государственную услугу, ежегодно утверждаются соответствующим приказом Агентства.</w:t>
      </w:r>
    </w:p>
    <w:bookmarkEnd w:id="34"/>
    <w:bookmarkStart w:name="z2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5"/>
    <w:bookmarkStart w:name="z2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имеющихся претензий по качеству предоставления государственной услуги, жалоба на действия сотрудников уполномоченного органа и подается на имя заместителя Председателя Агентства, курирующего вопросы лицензирования по адресу, указанному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обжалования действий (бездействий) сотрудников уполномоченного органа разъясняется заместителем Председателя Агентства, курирующего вопросы лицензирования,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принимаются в письменной форме по почте либо нарочно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call-центра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 либо информацию о ходе рассмотрения жалобы получатель государственной услуги получает по адресу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жалобе указываются для физического лица - фамилия, имя, отчество, почтовый адрес, дата, для юридического лица - его наименование, почтовый адрес, исходящий номер и дата. Обращение подписывается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жалобы, поступившей как нарочно, так и по почте является ее регистрация в журнале обращений физических и юридических лиц (штамп, входящий номер и дата регистрации проставляются на втором экземпляре жалобы или сопроводительном письме к жалобе) в Центральном аппарате Агентства по адресу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 заказным письмом либо нарочно под роспись.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получателю государственной услуги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 от уполномоченного органа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Полезную информацию можно получить на интернет-ресурсе Агентства www.arem.kz. </w:t>
      </w:r>
    </w:p>
    <w:bookmarkEnd w:id="36"/>
    <w:bookmarkStart w:name="z2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покупке электрической энергии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целях энергоснабжения»            </w:t>
      </w:r>
    </w:p>
    <w:bookmarkEnd w:id="37"/>
    <w:bookmarkStart w:name="z2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График работы Агентства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естественных монополий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936"/>
        <w:gridCol w:w="1992"/>
        <w:gridCol w:w="2552"/>
        <w:gridCol w:w="1947"/>
        <w:gridCol w:w="1972"/>
        <w:gridCol w:w="1972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13.00- 14.30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17.00 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14.30 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74-11-96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74-02-83</w:t>
            </w:r>
          </w:p>
        </w:tc>
      </w:tr>
    </w:tbl>
    <w:bookmarkStart w:name="z2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покупке электрической энергии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целях энергоснабжения»            </w:t>
      </w:r>
    </w:p>
    <w:bookmarkEnd w:id="39"/>
    <w:bookmarkStart w:name="z27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лицензионного сбора за право занятия деятельностью по</w:t>
      </w:r>
      <w:r>
        <w:br/>
      </w:r>
      <w:r>
        <w:rPr>
          <w:rFonts w:ascii="Times New Roman"/>
          <w:b/>
          <w:i w:val="false"/>
          <w:color w:val="000000"/>
        </w:rPr>
        <w:t xml:space="preserve">
покупке электрической энергии в целях энергоснабжения </w:t>
      </w:r>
    </w:p>
    <w:bookmarkEnd w:id="40"/>
    <w:bookmarkStart w:name="z2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сбора устанавливаются исходя из размера месячного расчетного показателя,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республиканском бюджете» и действующего на дату уплаты сбора, и составляют: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7839"/>
        <w:gridCol w:w="4382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лицензируемой деятельности 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МРП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сбора за право занятия деятельностью по покупке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энергии в целях энергоснабжения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сбора за выдачу дубликата лицензии 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за переоформление лицензии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но не более 4 МРП</w:t>
            </w:r>
          </w:p>
        </w:tc>
      </w:tr>
    </w:tbl>
    <w:bookmarkStart w:name="z2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покупке электрической энергии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целях энергоснабжения»            </w:t>
      </w:r>
    </w:p>
    <w:bookmarkEnd w:id="42"/>
    <w:bookmarkStart w:name="z27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Форма заявления для выдачи лицензии для юридического лица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(указать вид деятельности и (или) подвид(ы)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(индекс, город, район, область, улица, №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телефон, факс, 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Расчетный счет: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Филиалы (представительства, объекты, пункты, участки):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_________________20__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________________20__года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ответственного лица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лицензирования)</w:t>
      </w:r>
    </w:p>
    <w:bookmarkStart w:name="z27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покупке электрической энергии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целях энергоснабжения»            </w:t>
      </w:r>
    </w:p>
    <w:bookmarkEnd w:id="44"/>
    <w:bookmarkStart w:name="z28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Форма заявления для выдачи лицензии для физического лица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(полностью фамилия, имя, отчество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(указать вид и (или) подвиды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_______, серия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 выдан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Расчетный счет (если имеется):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______________20___года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фамилия, имя, отчество ответственного лица лицензиара) </w:t>
      </w:r>
    </w:p>
    <w:bookmarkStart w:name="z28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покупке электрической энергии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целях энергоснабжения»          </w:t>
      </w:r>
    </w:p>
    <w:bookmarkEnd w:id="46"/>
    <w:bookmarkStart w:name="z2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Сведения и документы в соответствии с квалификационными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требованиями (материалы и документы)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493"/>
        <w:gridCol w:w="41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 требования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состава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отвечающих соответствующему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образовательному уровню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сводная таблица, включающая: фамилию,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отчество, специальность по образованию,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стаж работы в данной области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 (персонала),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работу с потребителями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(абонентские службы, участки),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оперативно-диспетчерскую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наличие договора (протокола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намерений) с каким-либо правомочным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диспетчерским центром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диспетчерских услуг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наличие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(персонала), обеспечивающих работу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потребителями (абонентские службы, участки),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оперативно-диспетчерскую деятельность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(протокола намерений) с каким-либо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правомочным диспетчерским центром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диспетчерских услуг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оборотных средств в размере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10000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банка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технической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 электрической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потребителям, в том числе и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региона, включающей наличие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протоколов намерений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заявителем и энергопроизводящей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энергопередающей организациями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поставку и передачу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электрической энергии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условием резервного замещения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или протоколы намерений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заявителем и энергопроизводящей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энергопередающей организациями на поставку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и (или) распределение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с условием резервного замещения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 аварий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 или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законных основаниях здание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работы с потребителями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абонентских служб (копии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правоустанавливающих документов)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правоустанавливающих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наличие в собственности или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законных основаниях здания или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с потребителями и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абонентских служб</w:t>
            </w:r>
          </w:p>
        </w:tc>
      </w:tr>
    </w:tbl>
    <w:bookmarkStart w:name="z28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покупке электрической энергии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целях энергоснабжения»            </w:t>
      </w:r>
    </w:p>
    <w:bookmarkEnd w:id="48"/>
    <w:bookmarkStart w:name="z2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Таблица. Значения показателей качества и эффективности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3"/>
        <w:gridCol w:w="2173"/>
        <w:gridCol w:w="2293"/>
        <w:gridCol w:w="1773"/>
      </w:tblGrid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которые доступны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