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b9749" w14:textId="0cb97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стандартов государственных услуг в сфере недропользования, за исключением углеводородного сырья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сентября 2012 года № 1151. Утратило силу постановлением Правительства Республики Казахстан от 26 февраля 2014 года № 154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26.02.2014 </w:t>
      </w:r>
      <w:r>
        <w:rPr>
          <w:rFonts w:ascii="Times New Roman"/>
          <w:b w:val="false"/>
          <w:i w:val="false"/>
          <w:color w:val="ff0000"/>
          <w:sz w:val="28"/>
        </w:rPr>
        <w:t>№ 154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34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«Об административных процедурах»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«Регистрация контрактов на недропользование, за исключением контрактов на разведку, добычу или совмещенную разведку и добычу углеводородного сырья и общераспространенных полезных ископаемых»;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«Регистрация договора залога права недропользования, за исключением контрактов на разведку, добычу или совмещенную разведку и добычу углеводородного сырья и общераспространенных полезных ископаемых»;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разрешения на использование ликвидационного фонда»;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«Регистрация сервитутов на участки недр, предоставленных для проведения разведки, добычи или строительства и (или) эксплуатации подземных сооружений, не связанных с разведкой или добычей, в случаях, предусмотренных Законом Республики Казахстан «О недрах и недропользовании»»;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«Регистрация контрактов на разведку, добычу общераспространенных полезных ископаемых»;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«Регистрация договора залога права недропользования на разведку, добычу общераспространенных полезных ископаемых».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февраля 2010 года № 100 «Об утверждении стандартов государственных услуг» (САПП Республики Казахстан, 2010 г., № 13-14, ст. 131);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10 марта 2010 года № 190 «Об утверждении стандартов оказания государственных услуг» (CАПП Республики Казахстан, 2010 г., № 24, ст. 180).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сентября 2012 года № 1151</w:t>
      </w:r>
    </w:p>
    <w:bookmarkEnd w:id="1"/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«Регистрация контрактов на недропользование, за исключением</w:t>
      </w:r>
      <w:r>
        <w:br/>
      </w:r>
      <w:r>
        <w:rPr>
          <w:rFonts w:ascii="Times New Roman"/>
          <w:b/>
          <w:i w:val="false"/>
          <w:color w:val="000000"/>
        </w:rPr>
        <w:t>
контрактов на разведку, добычу или совмещенную разведку и</w:t>
      </w:r>
      <w:r>
        <w:br/>
      </w:r>
      <w:r>
        <w:rPr>
          <w:rFonts w:ascii="Times New Roman"/>
          <w:b/>
          <w:i w:val="false"/>
          <w:color w:val="000000"/>
        </w:rPr>
        <w:t>
добычу углеводородного сырья и общераспространенных полезных</w:t>
      </w:r>
      <w:r>
        <w:br/>
      </w:r>
      <w:r>
        <w:rPr>
          <w:rFonts w:ascii="Times New Roman"/>
          <w:b/>
          <w:i w:val="false"/>
          <w:color w:val="000000"/>
        </w:rPr>
        <w:t>
ископаемых»</w:t>
      </w:r>
    </w:p>
    <w:bookmarkEnd w:id="2"/>
    <w:bookmarkStart w:name="z1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«Регистрация контрактов на недропользование, за исключением контрактов на разведку, добычу или совмещенную разведку и добычу углеводородного сырья и общераспространенных полезных ископаемых» (далее – государственная услуга) </w:t>
      </w:r>
      <w:r>
        <w:rPr>
          <w:rFonts w:ascii="Times New Roman"/>
          <w:b w:val="false"/>
          <w:i w:val="false"/>
          <w:color w:val="000000"/>
          <w:sz w:val="28"/>
        </w:rPr>
        <w:t>оказывается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Министерством индустрии и новых технологий Республики Казахстан (далее – регистрирующий орган) по адресу: город Астана, район Есиль, проспект Кабанбай батыра, 47, кабинет 2717.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подпункта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и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68 Закона Республики Казахстан от 24 июня 2010 года «О недрах и недропользовании».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Информация о порядке оказания государственной услуги располагается на интернет-ресурсе регистрирующего органа: www.mint.gov.kz, в разделе «Государственные услуги».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являются акт регистрации контракта на проведение операций по недропользованию,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стандарту, либо мотивированный ответ об отказе в предоставлении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и юридическим лицам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услуга оказывается не позднее пяти рабочих дней с момента подачи получателем государственной услуги документов,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сдачи документов во время получения государственной услуги, оказываемой на месте в день обращения получателя государственной услуги, составляет не более тридцати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получателем государственной услуги документов во время получения государственной услуги, оказываемой на месте в день обращения получателя государственной услуги, составляет не более тридцати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График работы регистрирующего органа: ежедневно с 9.00 до 18.30 часов, с перерывом на обед с 13.00 до 14.30 часов, кроме выходных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оказывается в здании «Транспорт Тауэр». Режим помещения: вход в здание осуществляется через отдельный вход № 1. Для поддержки правопорядка здание имеет круглосуточный пост охраны, противопожарные сигнализации и другие меры безопасности. Здание оборудовано: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входом с пандусами, предназначенными для доступа людей с ограниченными физическими возможностями;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информационными стендами с образцами документов.</w:t>
      </w:r>
    </w:p>
    <w:bookmarkEnd w:id="4"/>
    <w:bookmarkStart w:name="z3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5"/>
    <w:bookmarkStart w:name="z3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получатель государственной услуги представляет в регистрирующий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в произвольной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контракт на недропользование (оригинал в трех экземплярах), включая все приложения к нему;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доверенность лицу, представляющему интересы получателя государственной услуги, за исключением первого руководителя получателя государственной услуги, имеющего право подписи без доверенности.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Заявление составляется в произвольной форме. Заполнение специальных бланков не требуется.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Прием документов осуществляется по адресу: 010000, город Астана, район Есиль, проспект Кабанбай батыра, 47, кабинет 2117, телефон 24-04-76.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Подтверждением сдачи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стандарта, является регистрация (штамп и входящий номер, дата) заявления для получения государственной услуги в канцелярии регистрирующего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Выдача акта регистрации контракта на проведение операций по недропользованию получателя государственной услуги либо его представителю по доверенности выдается нарочно при индивидуальной явке.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Основанием отказа в предоставлении государственной услуги является непредставление полного перечня документов,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стандарта.</w:t>
      </w:r>
    </w:p>
    <w:bookmarkEnd w:id="6"/>
    <w:bookmarkStart w:name="z4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7"/>
    <w:bookmarkStart w:name="z4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своей деятельности должностные лица регистрирующего органа, оказывающие государственную услугу, руководствуются следующими принципами: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соблюдение конституционных прав и свобод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соблюдение законности;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представление исчерпывающей информации об оказываемой услуге;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вежливость и корректность;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недопущение проявлений бюрократизма и волокиты при рассмотрении документов, в установленные сроки принятие по ним необходимых 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обеспечение сохранности, защиты и конфиденциальности информации о содержании документов получателя государственной услуги.</w:t>
      </w:r>
    </w:p>
    <w:bookmarkEnd w:id="8"/>
    <w:bookmarkStart w:name="z5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9"/>
    <w:bookmarkStart w:name="z5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Результаты оказания государственной услуги получателем государственной услуги измеряются показателями качества и доступности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Целевые значения показателей качества и эффективности государственных услуг, по которым оценивается работа регистрирующего органа, ежегодно утверждаются приказом Министра индустрии и новых технологий Республики Казахстан.</w:t>
      </w:r>
    </w:p>
    <w:bookmarkEnd w:id="10"/>
    <w:bookmarkStart w:name="z5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11"/>
    <w:bookmarkStart w:name="z5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Информацию о порядке обжалования действий (бездействия) уполномоченных сотрудников получатель государственной услуги может получить от начальника управления контроля и документационного обеспечения Департамента административно-кадровой работы регистрирующего органа по телефону 8 (7172) 24-05-84, либо по адресу: 010000, город Астана, район Есиль, проспект Кабанбай батыра, 47, Министерство индустрии и новых технологий Республики Казахстан, кабинет № 1902.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В случаях несогласия с результатами оказанной услуги, жалоба подается в регистрирующий орган по адресу: 010000, город Астана, район Есиль, проспект Кабанбай батыра, 47, кабинет 2117, телефон 24-04-76, интернет-ресурс: www.mint.gov.kz.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 регистрирующего органа: ежедневно с 9.00 до 18.30 часов, с перерывом на обед с 13.00 до 14.30 часов, кроме выходных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В случаях некорректного отношения при обслуживании, жалоба подается в регистрирующий орган по адресу: 010000, город Астана, район Есиль, проспект Кабанбай батыра, 47, кабинет 2117, телефон 24-04-76, интернет-ресурс: www.mint.gov.kz.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 регистрирующего органа: ежедневно с 9.00 до 18.30 часов, с перерывом на обед с 13.00 до 14.30 часов, кроме выходных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В случаях несогласия с результатами оказанной государственной услуги, получатель государственной услуги имеет право обратиться в суд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Жалоба, обращение составляются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января 2007 года № 221 «О порядке рассмотрения обращений физических и юридических лиц» с указанием полного наименования юридического лица, почтового адреса, исходящего номера и даты.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подаче жалобы указываются фамилии и инициалы должностных лиц, чьи действия обжалуются, мотивы обращения и требования.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Принятая жалоба регистрируется в канцелярии регистрирующего органа, указанного в пунктах 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стандарта. Подтверждением принятия жалобы является выдача получателю государственной услуги, подавшему жалобу, талона с указанием даты и времени, фамилии и инициалов должностного лица, принявшего жалобу, сроков и места получения ответа на жалобу, контактных данных лица, у которого можно получить информацию о ходе рассмотрения жалобы.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Рассмотрение жалоб осуществляется в порядке и </w:t>
      </w:r>
      <w:r>
        <w:rPr>
          <w:rFonts w:ascii="Times New Roman"/>
          <w:b w:val="false"/>
          <w:i w:val="false"/>
          <w:color w:val="000000"/>
          <w:sz w:val="28"/>
        </w:rPr>
        <w:t>сроки</w:t>
      </w:r>
      <w:r>
        <w:rPr>
          <w:rFonts w:ascii="Times New Roman"/>
          <w:b w:val="false"/>
          <w:i w:val="false"/>
          <w:color w:val="000000"/>
          <w:sz w:val="28"/>
        </w:rPr>
        <w:t>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января 2007 года «О порядке рассмотрения обращений физических и юридических лиц».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Дополнительную информацию о государственной услуге можно получить на официальном интернет-ресурсе регистрирующего органа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www.mint.gov.kz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2"/>
    <w:bookmarkStart w:name="z6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«Регистрация контрактов на недропользование,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 исключением контрактов на разведку,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добычу или совмещенную разведку и добычу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углеводородного сырья и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общераспространенных полезных ископаемых»</w:t>
      </w:r>
    </w:p>
    <w:bookmarkEnd w:id="13"/>
    <w:bookmarkStart w:name="z6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АКТ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регистрации контракта</w:t>
      </w:r>
      <w:r>
        <w:br/>
      </w:r>
      <w:r>
        <w:rPr>
          <w:rFonts w:ascii="Times New Roman"/>
          <w:b/>
          <w:i w:val="false"/>
          <w:color w:val="000000"/>
        </w:rPr>
        <w:t>
на проведение операций по недропользованию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_________                           «__» ________________2 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(город, район)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 основании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(основание заключение контракта)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между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компетентным органом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(наименование компетентного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подрядчиком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(наименование подрядчика)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регистрируется контракт на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(наименование контракта)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Ф.И.О., подпись руководителя государственного органа, выдающего акт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государственной регистрации контракта на проведение операций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недропользованию</w:t>
      </w:r>
    </w:p>
    <w:bookmarkStart w:name="z6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«Регистрация контрактов 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недропользование, за исключением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контрактов на разведку, добычу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совмещенную разведку и добычу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углеводородного сырья 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общераспространенных полезных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ископаемых»          </w:t>
      </w:r>
    </w:p>
    <w:bookmarkEnd w:id="15"/>
    <w:bookmarkStart w:name="z6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Таблица. Значения показателей качества и эффективности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1"/>
        <w:gridCol w:w="2547"/>
        <w:gridCol w:w="2548"/>
        <w:gridCol w:w="3574"/>
      </w:tblGrid>
      <w:tr>
        <w:trPr>
          <w:trHeight w:val="30" w:hRule="atLeast"/>
        </w:trPr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 доступности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 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последующем году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отчетном году</w:t>
            </w:r>
          </w:p>
        </w:tc>
      </w:tr>
      <w:tr>
        <w:trPr>
          <w:trHeight w:val="30" w:hRule="atLeast"/>
        </w:trPr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30" w:hRule="atLeast"/>
        </w:trPr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 предоставления услуги в установленный срок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90 %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30" w:hRule="atLeast"/>
        </w:trPr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получателей,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 качеством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процесса предоставления услуги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30" w:hRule="atLeast"/>
        </w:trPr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получателей,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 качеством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информацией о порядке предоставления услуги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услуг, информация о которых доступна в электронном виде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30" w:hRule="atLeast"/>
        </w:trPr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получателей, удовлетворенных существующим порядком обжалования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30" w:hRule="atLeast"/>
        </w:trPr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получателей, удовлетворенных вежливостью персонала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сентября 2012 года № 1151</w:t>
      </w:r>
    </w:p>
    <w:bookmarkEnd w:id="17"/>
    <w:bookmarkStart w:name="z7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«Регистрация договора залога права недропользования, за</w:t>
      </w:r>
      <w:r>
        <w:br/>
      </w:r>
      <w:r>
        <w:rPr>
          <w:rFonts w:ascii="Times New Roman"/>
          <w:b/>
          <w:i w:val="false"/>
          <w:color w:val="000000"/>
        </w:rPr>
        <w:t>
исключением контрактов на разведку, добычу или совмещенную</w:t>
      </w:r>
      <w:r>
        <w:br/>
      </w:r>
      <w:r>
        <w:rPr>
          <w:rFonts w:ascii="Times New Roman"/>
          <w:b/>
          <w:i w:val="false"/>
          <w:color w:val="000000"/>
        </w:rPr>
        <w:t>
разведку и добычу углеводородного сырья и общераспространенных</w:t>
      </w:r>
      <w:r>
        <w:br/>
      </w:r>
      <w:r>
        <w:rPr>
          <w:rFonts w:ascii="Times New Roman"/>
          <w:b/>
          <w:i w:val="false"/>
          <w:color w:val="000000"/>
        </w:rPr>
        <w:t>
полезных ископаемых» 1. Общие положения</w:t>
      </w:r>
    </w:p>
    <w:bookmarkEnd w:id="18"/>
    <w:bookmarkStart w:name="z7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«Регистрация договора залога права недропользования, за исключением контрактов на разведку, добычу или совмещенную разведку и добычу углеводородного сырья и общераспространенных полезных ископаемых» (далее – государственная услуга) </w:t>
      </w:r>
      <w:r>
        <w:rPr>
          <w:rFonts w:ascii="Times New Roman"/>
          <w:b w:val="false"/>
          <w:i w:val="false"/>
          <w:color w:val="000000"/>
          <w:sz w:val="28"/>
        </w:rPr>
        <w:t>оказывается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Министерством индустрии и новых технологий Республики Казахстан (далее – регистрирующий орган) по адресу: город Астана, район Есиль, проспект Кабанбай батыра, 47, кабинет 2717.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подпункта 11)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и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36 Закона Республики Казахстан от 24 июня 2010 года «О недрах и недропользовании».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Информация о порядке оказания государственной услуги располагается на интернет-ресурсе регистрирующего органа: www.mint.gov.kz, в разделе «Государственные услуги».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являются свидетельство о регистрации договора залога права недропользования, за исключением контрактов на разведку, добычу или совмещенную разведку и добычу углеводородного сырья и общераспространенных полезных ископаемых,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стандарту, либо мотивированный ответ об отказе в предоставлении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и юридическим лицам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услуга оказывается не позднее пяти рабочих дней с момента подачи получателем государственной услуги документов,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сдачи документов во время получения государственной услуги, оказываемой на месте в день обращения получателя государственной услуги, составляет не более тридцати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получателем государственной услуги документов во время получения государственной услуги, оказываемой на месте в день обращения получателя государственной услуги, составляет не более тридцати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График работы регистрирующего органа: ежедневно с 9.00 до 18.30 часов, с перерывом на обед с 13.00 до 14.30 часов; кроме выходных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оказывается в здании «Транспорт Тауэр». Режим помещения: вход в здание осуществляется через отдельный вход № 1. Для поддержки правопорядка здание имеет круглосуточный пост охраны, противопожарные сигнализации и другие меры безопасности. Здание оборудовано: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входом с пандусами, предназначенными для доступа людей с ограниченными физическими возможностями;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информационными стендами с образцами документов.</w:t>
      </w:r>
    </w:p>
    <w:bookmarkEnd w:id="19"/>
    <w:bookmarkStart w:name="z8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20"/>
    <w:bookmarkStart w:name="z8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получатель государственной услуги представляет в регистрирующий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в произвольной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договор о залоге права недропользования, подписанный в установленном порядке (оригинал в трех экземплярах);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доверенность лицу, представляющему интересы получателя государственной услуги, за исключением первого руководителя получателя государственной услуги, имеющего право подписи без доверенности.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сверки два оригинала договора возвращаются 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Заявление составляется в произвольной форме. Заполнение специальных бланков не требуется.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Прием документов осуществляется по адресу: 010000, город Астана, район Есиль, проспект Кабанбай батыра, 47, кабинет 2117, телефон 24-04-76.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Подтверждением сдачи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стандарта, является регистрация (штамп и входящий номер, дата) заявления для получения государственной услуги в канцелярии регистрирующего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Выдача свидетельства о регистрации договора залога права недропользования получателю государственной услуги либо его представителю по доверенности выдается нарочно при индивидуальной явке.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Основанием отказа в предоставлении государственной услуги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непредставление полного перечня документов,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отсутствие разрешения компетентного органа на передачу права недропользования в залог.</w:t>
      </w:r>
    </w:p>
    <w:bookmarkEnd w:id="21"/>
    <w:bookmarkStart w:name="z10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22"/>
    <w:bookmarkStart w:name="z10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своей деятельности должностные лица регистрирующего органа, оказывающие государственную услугу, руководствуются следующими принципами: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соблюдение конституционных прав и свобод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соблюдение законности;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представление исчерпывающей информации об оказываемой услуге;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вежливость и корректность;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недопущение проявлений бюрократизма и волокиты при рассмотрении документов, в установленные сроки принятие по ним необходимых 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обеспечение сохранности, защиты и конфиденциальности информации о содержании документов получателя государственной услуги.</w:t>
      </w:r>
    </w:p>
    <w:bookmarkEnd w:id="23"/>
    <w:bookmarkStart w:name="z10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24"/>
    <w:bookmarkStart w:name="z11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Результаты оказания государственной услуги получателем государственной услуги измеряются показателями качества и эффективности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Целевые значения показателей качества и эффективности государственных услуг, по которым оценивается работа регистрирующего органа, ежегодно утверждаются приказом Министра индустрии и новых технологий Республики Казахстан.</w:t>
      </w:r>
    </w:p>
    <w:bookmarkEnd w:id="25"/>
    <w:bookmarkStart w:name="z11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26"/>
    <w:bookmarkStart w:name="z11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Информацию о порядке обжалования действий (бездействия) уполномоченных cотрудников получатель государственной услуги может получить от начальника управления контроля и документационного обеспечения Департамента административно-кадровой работы регистрирующего органа по телефону 8 (7172) 24-05-84 либо по адресу: 010000, город Астана, район Есиль, проспект Кабанбай батыра, 47, Министерство индустрии и новых технологий Республики Казахстан кабинет № 1902.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В случаях несогласия с результатами оказанной услуги, жалоба подается в регистрирующий орган по адресу: 010000, город Астана, район Есиль, проспект Кабанбай батыра, 47, кабинет 2117, телефон 24-04-76, интернет-ресурс: www.mint.gov.kz.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 регистрирующего органа: ежедневно с 9.00 до 18.30 часов, с перерывом на обед с 13.00 до 14.30 часов, кроме выходных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В случаях некорректного отношения при обслуживании, жалоба подается в регистрирующий орган по адресу: 010000, город Астана, район Есиль, проспект Кабанбай батыра, 47, кабинет 2117, телефон 24-04-76, интернет-ресурс: www.mint.gov.kz.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 регистрирующего органа: ежедневно с 9.00 до 18.30 часов, с перерывом на обед с 13.00 до 14.30 часов, кроме выходных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В случаях несогласия с результатами оказанной государственной услуги, получатель государственной услуги имеет право обратиться в суд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Жалоба, обращение составляются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января 2007 года № 221 «О порядке рассмотрения обращений физических и юридических лиц» с указанием полного наименования юридического лица, почтового адреса, исходящего номера и даты.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подаче жалобы указываются фамилии и инициалы должностных лиц, чьи действия обжалуются, мотивы обращения и требования.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Принятая жалоба регистрируется в канцелярии регистрирующего органа, указанного в пунктах 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стандарта. Подтверждением принятия жалобы является выдача получателю государственной услуги, подавшему жалобу, талона с указанием даты и времени, фамилии и инициалов должностного лица, принявшего жалобу, сроков и места получения ответа на жалобу, контактных данных лица, у которого можно получить информацию о ходе рассмотрения жалобы.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Рассмотрение жалоб осуществляется в порядке и </w:t>
      </w:r>
      <w:r>
        <w:rPr>
          <w:rFonts w:ascii="Times New Roman"/>
          <w:b w:val="false"/>
          <w:i w:val="false"/>
          <w:color w:val="000000"/>
          <w:sz w:val="28"/>
        </w:rPr>
        <w:t>сроки</w:t>
      </w:r>
      <w:r>
        <w:rPr>
          <w:rFonts w:ascii="Times New Roman"/>
          <w:b w:val="false"/>
          <w:i w:val="false"/>
          <w:color w:val="000000"/>
          <w:sz w:val="28"/>
        </w:rPr>
        <w:t>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января 2007 года «О порядке рассмотрения обращений физических и юридических лиц».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Дополнительную информацию о государственной услуге можно получить на официальном интернет-ресурсе регистрирующего органа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www.mint.gov.kz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7"/>
    <w:bookmarkStart w:name="z12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«Регистрация договора залога права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недропользования, за исключением контрактов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разведку, добычу или совмещенную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разведку и добычу углеводородного сырья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общераспространенных полезных ископаемых»</w:t>
      </w:r>
    </w:p>
    <w:bookmarkEnd w:id="28"/>
    <w:bookmarkStart w:name="z125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СВИДЕТЕЛЬСТВО</w:t>
      </w:r>
      <w:r>
        <w:br/>
      </w:r>
      <w:r>
        <w:rPr>
          <w:rFonts w:ascii="Times New Roman"/>
          <w:b/>
          <w:i w:val="false"/>
          <w:color w:val="000000"/>
        </w:rPr>
        <w:t>
о регистрации договора о залоге права недропользования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_________                         «__» _______________ 2___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(город, район)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Залогодатель: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 (наименование юридического или физического лица, адрес, РНН)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Залогодержатель: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 (наименование банка, его юридический адрес)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Договор залога: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 (номер,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Описание права недропользования: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(вид операции недропользования, полное наименование месторождения)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Контракт: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 (номер и дата заключения контракта)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Сумма обязательства: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 (цифрой и 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Срок погашения обязательства: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 (дата)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Примечание: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Ф.И.О., подпись руководителя государственного органа, выдающего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свидетельство о регистрации залога права недропользования</w:t>
      </w:r>
    </w:p>
    <w:bookmarkStart w:name="z12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«Регистрация договора залога права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недропользования, за исключением контрактов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разведку, добычу или совмещенную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разведку и добычу углеводородного сырья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общераспространенных полезных ископаемых»</w:t>
      </w:r>
    </w:p>
    <w:bookmarkEnd w:id="30"/>
    <w:bookmarkStart w:name="z127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Таблица. Значения показателей качества и эффективности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6"/>
        <w:gridCol w:w="2230"/>
        <w:gridCol w:w="2566"/>
        <w:gridCol w:w="2548"/>
      </w:tblGrid>
      <w:tr>
        <w:trPr>
          <w:trHeight w:val="30" w:hRule="atLeast"/>
        </w:trPr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доступности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Нормативное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Целевое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последующем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Текущее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отчетном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</w:t>
            </w:r>
          </w:p>
        </w:tc>
      </w:tr>
      <w:tr>
        <w:trPr>
          <w:trHeight w:val="30" w:hRule="atLeast"/>
        </w:trPr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30" w:hRule="atLeast"/>
        </w:trPr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% (доля) случаев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предоставления услуги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установленный срок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момента сдачи документа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90 %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30" w:hRule="atLeast"/>
        </w:trPr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% (доля) получателей,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удовлетворенных качеством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процесса предоставления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30" w:hRule="atLeast"/>
        </w:trPr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 % (доля) получателей,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удовлетворенных качеством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информацией о порядке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услуги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 % (доля) услуг,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о которых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доступна в электронном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30" w:hRule="atLeast"/>
        </w:trPr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 % (доля) получателей,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удовлетворенных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существующим порядком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обжалования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30" w:hRule="atLeast"/>
        </w:trPr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 % (доля) получателей,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удовлетворенных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вежливостью персонала 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сентября 2012 года № 1151</w:t>
      </w:r>
    </w:p>
    <w:bookmarkEnd w:id="32"/>
    <w:bookmarkStart w:name="z129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разрешения на использование ликвидационного фонда»</w:t>
      </w:r>
    </w:p>
    <w:bookmarkEnd w:id="33"/>
    <w:bookmarkStart w:name="z130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4"/>
    <w:bookmarkStart w:name="z13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«Выдача разрешения на использование ликвидационного фонда» (далее – государственная услуга) </w:t>
      </w:r>
      <w:r>
        <w:rPr>
          <w:rFonts w:ascii="Times New Roman"/>
          <w:b w:val="false"/>
          <w:i w:val="false"/>
          <w:color w:val="000000"/>
          <w:sz w:val="28"/>
        </w:rPr>
        <w:t>оказывается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Министерством индустрии и новых технологий Республики Казахстан (далее – регистрирующий орган) по адресу: город Астана, район Есиль, проспект Кабанбай батыра, 47, кабинет 2717.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111 Закона Республики Казахстан от 24 июня 2010 года «О недрах и недропользовании».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Информация о порядке оказания государственной услуги располагается на интернет-ресурсе регистрирующего органа: www.mint.gov.kz, в разделе «Государственные услуги».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являются разрешение на использование ликвидационного фонда по контрактам на недропользование, за исключением контракта на разведку, добычу или совмещенную разведку и добычу углеводородного сырья и общераспространенных полезных ископаемых, либо мотивированный ответ об отказе в предоставлении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и юридическим лицам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услуга оказывается не позднее тридцати календарных дней с момента подачи получателем государственной услуги документов,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сдачи документов во время получения государственной услуги, оказываемой на месте в день обращения получателя государственной услуги, составляет не более тридцати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получателем государственной услуги документов во время получения государственной услуги, оказываемой на месте в день обращения получателя государственной услуги, составляет не более тридцати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График работы регистрирующего органа: ежедневно с 9.00 до 18.30 часов, с перерывом на обед с 13.00 до 14.30 часов; кроме выходных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оказывается в здании «Транспорт Тауэр». Режим помещения: вход в здание осуществляется через отдельный вход № 1. Для поддержки правопорядка здание имеет круглосуточный пост охраны, противопожарные сигнализации и другие меры безопасности. Здание оборудовано: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входом с пандусами, предназначенными для доступа людей с ограниченными физическими возможностями;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информационными стендами с образцами документов.</w:t>
      </w:r>
    </w:p>
    <w:bookmarkEnd w:id="35"/>
    <w:bookmarkStart w:name="z147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36"/>
    <w:bookmarkStart w:name="z1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получатель государственной услуги представляет в регистрирующий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в произвольной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проект ликвидации или консервации;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копии писем-согласований с уполномоченными органами в области охраны окружающей среды, по изучению и использованию недр, промышленной безопасности, санитарно-эпидемиологической службы, по управлению земельными ресурсами;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доверенность лицу, представляющему интересы получателя государственной услуги, за исключением первого руководителя получателя, имеющего право подписи без доверенности.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Заявление составляется в произвольной форме. Заполнение специальных бланков не требуется.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Прием документов осуществляется по адресу: 010000, город Астана, район Есиль, проспект Кабанбай батыра, 47, кабинет 2117, телефон 24-04-76.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Подтверждением сдачи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стандарта, является регистрация (штамп и входящий номер, дата) заявления для получения государственной услуги в канцелярии регистрирующего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Выдача разрешения на использование ликвидационного фонда по контрактам на недропользование получателю государственной услуги либо его представителю по доверенности выдается нарочно при индивидуальной явке.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Основанием отказа в предоставлении государственной услуги является непредставление полного перечня документов,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стандарта.</w:t>
      </w:r>
    </w:p>
    <w:bookmarkEnd w:id="37"/>
    <w:bookmarkStart w:name="z158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38"/>
    <w:bookmarkStart w:name="z15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своей деятельности должностные лица регистрирующего органа, оказывающие государственную услугу, руководствуются следующими принципами: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соблюдение конституционных прав и свобод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соблюдение законности;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представление исчерпывающей информации об оказываемой услуге;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вежливость и корректность;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недопущение проявлений бюрократизма и волокиты при рассмотрении документов, в установленные сроки принятия по ним необходимых 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обеспечение сохранности, защиты и конфиденциальности информации о содержании документов получателя услуги.</w:t>
      </w:r>
    </w:p>
    <w:bookmarkEnd w:id="39"/>
    <w:bookmarkStart w:name="z166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40"/>
    <w:bookmarkStart w:name="z16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Результаты оказания государственной услуги получателем государственной услуги измеряются показателями качества и эффективности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Целевые значения показателей качества и эффективности государственных услуг, по которым оценивается работа регистрирующего органа, ежегодно утверждаются приказом Министра индустрии и новых технологий Республики Казахстан.</w:t>
      </w:r>
    </w:p>
    <w:bookmarkEnd w:id="41"/>
    <w:bookmarkStart w:name="z169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42"/>
    <w:bookmarkStart w:name="z17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Информацию о порядке обжалования действий (бездействия) уполномоченных cотрудников получатель государственной услуги может получить от начальника управления контроля и документационного обеспечения Департамента административно-кадровой работы регистрирующего органа по телефону 8 (7172) 24-05-84 либо по адресу: 010000, город Астана, район Есиль, проспект Кабанбай батыра, 47, Министерство индустрии и новых технологий Республики Казахстан, кабинет № 1902.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В случаях несогласия с результатами оказанной услуги, жалоба подается в регистрирующий орган по адресу: 010000, город Астана, район Есиль, проспект Кабанбай батыра, 47, кабинет 2117, телефон 24-04-76, интернет-ресурс: www.mint.gov.kz.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 регистрирующего органа: ежедневно с 9.00 до 18.30 часов, с перерывом на обед с 13.00 до 14.30 часов, кроме выходных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В случаях некорректного отношения при обслуживании, жалоба подается в регистрирующий орган по адресу: 010000, город Астана, район Есиль, проспект Кабанбай батыра, 47, кабинет 2117, телефон 24-04-76, интернет-ресурс: www.mint.gov.kz.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 регистрирующего органа: ежедневно с 9.00 до 18.30 часов, с перерывом на обед с 13.00 до 14.30 часов, кроме выходных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В случаях несогласия с результатами оказанной государственной услуги получатель государственной услуги имеет право обратиться в суд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Жалоба, обращение составляются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января 2007 года № 221 «О порядке рассмотрения обращений физических и юридических лиц» с указанием полного наименования юридического лица, почтового адреса, исходящего номера и даты.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подаче жалобы указываются фамилии и инициалы должностных лиц, чьи действия обжалуются, мотивы обращения и требования.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Принятая жалоба регистрируется в канцелярии регистрирующего органа, указанного в пунктах 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стандарта. Подтверждением принятия жалобы является выдача получателю государственной услуги, подавшему жалобу, талона с указанием даты и времени, фамилии и инициалов должностного лица, принявшего жалобу, сроков и места получения ответа на жалобу, контактных данных лица, у которого можно получить информацию о ходе рассмотрения жалобы.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Рассмотрение жалоб осуществляется в порядке и </w:t>
      </w:r>
      <w:r>
        <w:rPr>
          <w:rFonts w:ascii="Times New Roman"/>
          <w:b w:val="false"/>
          <w:i w:val="false"/>
          <w:color w:val="000000"/>
          <w:sz w:val="28"/>
        </w:rPr>
        <w:t>сроки</w:t>
      </w:r>
      <w:r>
        <w:rPr>
          <w:rFonts w:ascii="Times New Roman"/>
          <w:b w:val="false"/>
          <w:i w:val="false"/>
          <w:color w:val="000000"/>
          <w:sz w:val="28"/>
        </w:rPr>
        <w:t>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января 2007 года «О порядке рассмотрения обращений физических и юридических лиц».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Дополнительную информацию о государственной услуге можно получить на официальном интернет-ресурсе регистрирующего органа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www.mint.gov.kz.</w:t>
      </w:r>
    </w:p>
    <w:bookmarkEnd w:id="43"/>
    <w:bookmarkStart w:name="z18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разрешения на использование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ликвидационного фонда»     </w:t>
      </w:r>
    </w:p>
    <w:bookmarkEnd w:id="44"/>
    <w:bookmarkStart w:name="z182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Таблица. Значения показателей качества и эффективности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2"/>
        <w:gridCol w:w="2304"/>
        <w:gridCol w:w="2081"/>
        <w:gridCol w:w="2343"/>
      </w:tblGrid>
      <w:tr>
        <w:trPr>
          <w:trHeight w:val="30" w:hRule="atLeast"/>
        </w:trPr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доступности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Нормативное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Целевое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последующем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Текущее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отчетном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</w:t>
            </w:r>
          </w:p>
        </w:tc>
      </w:tr>
      <w:tr>
        <w:trPr>
          <w:trHeight w:val="30" w:hRule="atLeast"/>
        </w:trPr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30" w:hRule="atLeast"/>
        </w:trPr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% (доля) случаев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предоставления услуги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установленный срок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90 %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30" w:hRule="atLeast"/>
        </w:trPr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% (доля)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получателей,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удовлетворенных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качеством процесса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услуги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30" w:hRule="atLeast"/>
        </w:trPr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 % (доля)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получателей,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удовлетворенных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качеством и информацией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порядке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услуги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 % (доля) услуг,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о которых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доступна в электронном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30" w:hRule="atLeast"/>
        </w:trPr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 % (доля)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получателей,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удовлетворенных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существующим порядком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обжалования 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30" w:hRule="atLeast"/>
        </w:trPr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 % (доля)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получателей,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удовлетворенных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вежливостью персонала 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сентября 2012 года № 1151</w:t>
      </w:r>
    </w:p>
    <w:bookmarkEnd w:id="46"/>
    <w:bookmarkStart w:name="z184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«Регистрация сервитутов на участки недр, предоставленных для</w:t>
      </w:r>
      <w:r>
        <w:br/>
      </w:r>
      <w:r>
        <w:rPr>
          <w:rFonts w:ascii="Times New Roman"/>
          <w:b/>
          <w:i w:val="false"/>
          <w:color w:val="000000"/>
        </w:rPr>
        <w:t>
проведения разведки, добычи или строительства и (или)</w:t>
      </w:r>
      <w:r>
        <w:br/>
      </w:r>
      <w:r>
        <w:rPr>
          <w:rFonts w:ascii="Times New Roman"/>
          <w:b/>
          <w:i w:val="false"/>
          <w:color w:val="000000"/>
        </w:rPr>
        <w:t>
эксплуатации подземных сооружений, не связанных с разведкой или</w:t>
      </w:r>
      <w:r>
        <w:br/>
      </w:r>
      <w:r>
        <w:rPr>
          <w:rFonts w:ascii="Times New Roman"/>
          <w:b/>
          <w:i w:val="false"/>
          <w:color w:val="000000"/>
        </w:rPr>
        <w:t>
добычей, в случаях, предусмотренных Законом Республики</w:t>
      </w:r>
      <w:r>
        <w:br/>
      </w:r>
      <w:r>
        <w:rPr>
          <w:rFonts w:ascii="Times New Roman"/>
          <w:b/>
          <w:i w:val="false"/>
          <w:color w:val="000000"/>
        </w:rPr>
        <w:t>
Казахстан «О недрах и недропользовании»»</w:t>
      </w:r>
    </w:p>
    <w:bookmarkEnd w:id="47"/>
    <w:bookmarkStart w:name="z185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8"/>
    <w:bookmarkStart w:name="z18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«Регистрация сервитутов на участки недр, предоставленных для проведения разведки, добычи или строительства и (или) эксплуатации подземных сооружений, не связанных с разведкой или добычей, в случаях,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недрах и недропользовании»» (далее – государственная услуга) </w:t>
      </w:r>
      <w:r>
        <w:rPr>
          <w:rFonts w:ascii="Times New Roman"/>
          <w:b w:val="false"/>
          <w:i w:val="false"/>
          <w:color w:val="000000"/>
          <w:sz w:val="28"/>
        </w:rPr>
        <w:t>оказывается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Министерством индустрии и новых технологий Республики Казахстан (далее – регистрирующий орган) по адресу: город Астана, район Есиль, проспект Кабанбай батыра, 47, кабинет 2717.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70 Закона Республики Казахстан от 24 июня 2010 года «О недрах и недропользовании».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Информация о порядке оказания государственной услуги располагается на интернет-ресурсе регистрирующего органа: www.mint.gov.kz, в разделе «Государственные услуги».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являются письмо-уведомление о регистрации сервитута на участки недр, предоставленных для проведения разведки, добычи, за исключением контракта на разведку, добычу или совмещенную разведку и добычу углеводородного сырья и общераспространенных полезных ископаемых, либо мотивированный ответ об отказе в предоставлении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и юридическим лицам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услуга оказывается не позднее тридцати календарных дней с момента подачи получателем государственной услуги документов,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сдачи документов во время получения государственной услуги, оказываемой на месте в день обращения получателя государственной услуги, составляет не более тридцати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получателем государственной услуги документов во время получения государственной услуги, оказываемой на месте в день обращения получателя государственной услуги, составляет не более тридцати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предоставляется на платной основе, за оказание которой взимается сбор за государственную регистрацию сервитута и выдачу дубликата документа, удостоверяющего государственную регистрацию сервитута,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Налоговым кодексом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График работы регистрирующего органа: ежедневно с 9.00 до 18.30 часов, с перерывом на обед с 13.00 до 14.30 часов; кроме выходных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оказывается в здании «Транспорт Тауэр». Режим помещения: вход в здание осуществляется через отдельный вход № 1. Для поддержки правопорядка здание имеет круглосуточный пост охраны, противопожарные сигнализации и другие меры безопасности. Здание оборудовано: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входом с пандусами, предназначенными для доступа людей с ограниченными физическими возможностями;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информационными стендами с образцами документов.</w:t>
      </w:r>
    </w:p>
    <w:bookmarkEnd w:id="49"/>
    <w:bookmarkStart w:name="z202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50"/>
    <w:bookmarkStart w:name="z20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получатель государственной услуги представляет в регистрирующий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в произвольной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договор об установлении сервитута или решение суда (нотариально заверенная копия);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доверенность лицу, представляющему интересы получателя государственной услуги, за исключением первого руководителя получателя, имеющего право подписи без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платежный документ, удостоверяющий уплату регистрационного сбора.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Заявление составляется в произвольной форме. Заполнение специальных бланков не требуется.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Прием документов осуществляется по адресу: 010000, город Астана, район Есиль, проспект Кабанбай батыра, 47, кабинет 2117, телефон 24-04-76.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Подтверждением сдачи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стандарта, является регистрация (штамп и входящий номер, дата) заявления для получения государственной услуги в канцелярии регистрирующего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Выдача письма-уведомления о регистрации сервитута на участки недр, предоставленных для проведения разведки, добычи получателю государственной услуги либо его представителю по доверенности, производится нарочно при индивидуальной явке.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Основанием отказа в предоставлении государственной услуги является непредставление полного перечня документов,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стандарта.</w:t>
      </w:r>
    </w:p>
    <w:bookmarkEnd w:id="51"/>
    <w:bookmarkStart w:name="z213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52"/>
    <w:bookmarkStart w:name="z21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своей деятельности должностные лица регистрирующего органа, оказывающие государственную услугу, руководствуются следующими принципами: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соблюдение конституционных прав и свобод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соблюдение законности;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представление исчерпывающей информации об оказываемой услуге;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вежливость и корректность;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недопущение проявлений бюрократизма и волокиты при рассмотрении документов, в установленные сроки принятия по ним необходимых 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обеспечение сохранности, защиты и конфиденциальности информации о содержании документов получателя услуги.</w:t>
      </w:r>
    </w:p>
    <w:bookmarkEnd w:id="53"/>
    <w:bookmarkStart w:name="z221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54"/>
    <w:bookmarkStart w:name="z22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Результаты оказания государственной услуги получателем государственной услуги измеряются показателями качества и эффективности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Целевые значения показателей качества и эффективности государственных услуг, по которым оценивается работа регистрирующего органа, ежегодно утверждаются приказом Министра индустрии и новых технологий Республики Казахстан.</w:t>
      </w:r>
    </w:p>
    <w:bookmarkEnd w:id="55"/>
    <w:bookmarkStart w:name="z224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56"/>
    <w:bookmarkStart w:name="z22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Информацию о порядке обжалования действий (бездействия) уполномоченных cотрудников получатель государственной услуги может получить от начальника управления контроля и документационного обеспечения Департамента административно-кадровой работы регистрирующего органа по телефону 8 (7172) 24-05-84 либо по адресу: 010000, город Астана, район Есиль, проспект Кабанбай батыра, 47, Министерство индустрии и новых технологий Республики Казахстан кабинет № 1902.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В случаях несогласия с результатами оказанной услуги, жалоба подается в регистрирующий орган по адресу: 010000, город Астана, район Есиль, проспект Кабанбай батыра, 47, кабинет 2117, телефон 24-04-76, интернет-ресурс: www.mint.gov.kz.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 регистрирующего органа: ежедневно с 9.00 до 18.30 часов, с перерывом на обед с 13.00 до 14.30 часов, кроме выходных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В случаях некорректного отношения при обслуживании, жалоба подается в регистрирующий орган по адресу: 010000, город Астана, район Есиль, проспект Кабанбай батыра, 47, кабинет 2117, телефон 24-04-76, интернет-ресурс: www.mint.gov.kz.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 регистрирующего органа: ежедневно с 9.00 до 18.30 часов, с перерывом на обед с 13.00 до 14.30 часов, кроме выходных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В случаях несогласия с результатами оказанной государственной услуги, получатель государственной услуги имеет право обратиться в суд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Жалоба, обращение составляются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января 2007 года № 221 «О порядке рассмотрения обращений физических и юридических лиц» с указанием полного наименования юридического лица, почтового адреса, исходящего номера и даты.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подаче жалобы указываются фамилии и инициалов должностных лиц, чьи действия обжалуются, мотивы обращения и требования.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Принятая жалоба регистрируется в канцелярии регистрирующего органа, указанного в пунктах 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стандарта. Подтверждением принятия жалобы является выдача получателю государственной услуги, подавшему жалобу, талона с указанием даты и времени, фамилии и инициалов должностного лица, принявшего жалобу, сроков и места получения ответа на жалобу, контактных данных лица, у которого можно получить информацию о ходе рассмотрения жалобы.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Рассмотрение жалоб осуществляется в порядке и </w:t>
      </w:r>
      <w:r>
        <w:rPr>
          <w:rFonts w:ascii="Times New Roman"/>
          <w:b w:val="false"/>
          <w:i w:val="false"/>
          <w:color w:val="000000"/>
          <w:sz w:val="28"/>
        </w:rPr>
        <w:t>сроки</w:t>
      </w:r>
      <w:r>
        <w:rPr>
          <w:rFonts w:ascii="Times New Roman"/>
          <w:b w:val="false"/>
          <w:i w:val="false"/>
          <w:color w:val="000000"/>
          <w:sz w:val="28"/>
        </w:rPr>
        <w:t>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января 2007 года «О порядке рассмотрения обращений физических и юридических лиц».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Дополнительную информацию о государственной услуге можно получить на официальном интернет-ресурсе регистрирующего органа www.mint.gov.kz.</w:t>
      </w:r>
    </w:p>
    <w:bookmarkEnd w:id="57"/>
    <w:bookmarkStart w:name="z23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«Регистрация сервитутов на участки недр,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предоставленных для проведения разведки,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добычи или строительства и (или) эксплуатации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подземных сооружений, не связанных с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разведкой или добычей, в случаях,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предусмотренных Законом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«О недрах и недропользовании»»        </w:t>
      </w:r>
    </w:p>
    <w:bookmarkEnd w:id="58"/>
    <w:bookmarkStart w:name="z237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Таблица. Значения показателей качества и эффективности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2"/>
        <w:gridCol w:w="2304"/>
        <w:gridCol w:w="2081"/>
        <w:gridCol w:w="2343"/>
      </w:tblGrid>
      <w:tr>
        <w:trPr>
          <w:trHeight w:val="30" w:hRule="atLeast"/>
        </w:trPr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 доступности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 значение показателя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 значение показателя в последующем году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значение показателя в отчетном году</w:t>
            </w:r>
          </w:p>
        </w:tc>
      </w:tr>
      <w:tr>
        <w:trPr>
          <w:trHeight w:val="30" w:hRule="atLeast"/>
        </w:trPr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30" w:hRule="atLeast"/>
        </w:trPr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 предоставления услуги в установленный срок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90 %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30" w:hRule="atLeast"/>
        </w:trPr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получателей, удовлетворенных качеством процесса предоставления услуги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30" w:hRule="atLeast"/>
        </w:trPr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получателей, удовлетворенных качеством и информацией о порядке предоставления услуги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услуг, информация о которых доступна в электронном виде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30" w:hRule="atLeast"/>
        </w:trPr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 % (доля) получателей, удовлетворенных существующим порядком обжалования 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30" w:hRule="atLeast"/>
        </w:trPr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 % (доля) получателей, удовлетворенных вежливостью персонала 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3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сентября 2012 года № 1151</w:t>
      </w:r>
    </w:p>
    <w:bookmarkEnd w:id="60"/>
    <w:bookmarkStart w:name="z239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«Регистрация контрактов на разведку, добычу</w:t>
      </w:r>
      <w:r>
        <w:br/>
      </w:r>
      <w:r>
        <w:rPr>
          <w:rFonts w:ascii="Times New Roman"/>
          <w:b/>
          <w:i w:val="false"/>
          <w:color w:val="000000"/>
        </w:rPr>
        <w:t>
общераспространенных полезных ископаемых»</w:t>
      </w:r>
    </w:p>
    <w:bookmarkEnd w:id="61"/>
    <w:bookmarkStart w:name="z240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62"/>
    <w:bookmarkStart w:name="z24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«Регистрация контрактов на разведку, добычу общераспространенных полезных ископаемых» (далее – государственная услуга) оказывается местными исполнительными органами областей, города республиканского значения, столицы (далее – регистрирующий орган)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подпункта 12)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и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68 Закона Республики Казахстан от 24 июня 2010 года «О недрах и недропользовании».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Информация о порядке оказания государственной услуги располагается на интернет-ресурсе местных исполнительных органов областей, города республиканского значения, столицы,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являются акт регистрации контракта на проведение операций по недропользованию,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стандарту, либо мотивированный ответ об отказе в предоставлении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и юридическим лицам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услуга оказывается не позднее пяти рабочих дней с момента подачи получателем государственной услуги документов,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сдачи документов во время получения государственной услуги, оказываемой на месте в день обращения получателя государственной услуги, составляет не более тридцати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получателем документов во время получения государственной услуги, оказываемой на месте в день обращения, составляет не более тридцати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оказывается регистрирующими органами,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стандарту, графику работы, в соответствии с трудовым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кроме выходных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Для оказания государственной услуги создаются условия для ожидания и подготовки необходимых документов (кресла для ожидания, места для заполнения документов оснащаются стендами с перечнем необходимых документов и образцами их заполнения), принимаются меры противопожарной безопасности, предусмотрен пропускной режим.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обеспечения беспрепятственного доступа получателей государственной услуги с ограниченными физическими возможностями предусматриваются оборудованные поручни, пандусы и перила.</w:t>
      </w:r>
    </w:p>
    <w:bookmarkEnd w:id="63"/>
    <w:bookmarkStart w:name="z256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64"/>
    <w:bookmarkStart w:name="z25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получатель государственной услуги представляет в регистрирующий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в произвольной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контракт на недропользование (оригинал в трех экземплярах);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доверенность лицу, представляющему интересы получателя государственной услуги, за исключением первого руководителя получателя государственной услуги, имеющего право подписи без доверенности.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Заявление составляется в произвольной форме. Заполнение специальных бланков не требуется.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Прием документов осуществляется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Подтверждением сдачи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стандарта, является регистрация (штамп и входящий номер, дата) заявления для получения государственной услуги в канцелярии регистрирующего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Выдача акта регистрации контракта на проведение операций по недропользованию получателю государственной услуги либо его представителю по доверенности выдается нарочно при индивидуальной явке.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Основанием отказа в предоставлении государственной услуги является непредставление полного перечня документов,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стандарта.</w:t>
      </w:r>
    </w:p>
    <w:bookmarkEnd w:id="65"/>
    <w:bookmarkStart w:name="z266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66"/>
    <w:bookmarkStart w:name="z26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своей деятельности должностные лица регистрирующих органов, оказывающие государственную услугу, руководствуются следующими принципами: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соблюдение конституционных прав и свобод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соблюдение законности;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представление исчерпывающей информации об оказываемой услуге;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вежливость и корректность;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недопущение проявлений бюрократизма и волокиты при рассмотрении документов, в установленные сроки принятия по ним необходимых 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обеспечение сохранности, защиты и конфиденциальности информации о содержании документов получателя услуги.</w:t>
      </w:r>
    </w:p>
    <w:bookmarkEnd w:id="67"/>
    <w:bookmarkStart w:name="z274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68"/>
    <w:bookmarkStart w:name="z2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Результаты оказания государственной услуги получателем государственной услуги измеряются показателями качества и эффективности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Целевые значения показателей качества и эффективности государственных услуг, по которым оценивается работа регистрирующего органа, ежегодно утверждаются руководителем регистрирующего органа.</w:t>
      </w:r>
    </w:p>
    <w:bookmarkEnd w:id="69"/>
    <w:bookmarkStart w:name="z277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70"/>
    <w:bookmarkStart w:name="z2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Информацию о порядке обжалования действий (бездействия) уполномоченных cотрудников получатель государственной услуги может получить от руководителя структурного подразделения регистрирующего органа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стандарту, согласно графику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В случаях несогласия с результатами оказанной услуги, жалоба подается в регистрирующий орган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стандарту, согласно графику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В случаях некорректного отношения при обслуживании, жалоба подается в регистрирующие органы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стандарту, согласно графику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В случаях несогласия с результатами оказанной государственной услуги, получатель государственной услуги имеет право обратиться в суд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Жалоба, обращение составляются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января 2007 года № 221 «О порядке рассмотрения обращений физических и юридических лиц» с указанием полного наименования юридического лица, почтового адреса, исходящего номера и даты.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подаче жалобы указываются фамилии и инициалы должностных лиц, чьи действия обжалуются, мотивы обращения и требования.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Принятая жалоба регистрируется в канцелярии регистрирующего органа, указанного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 Подтверждением принятия жалобы является выдача получателю государственной услуги, подавшему жалобу, талона с указанием даты и времени, фамилии и инициалов должностного лица, принявшего жалобу, сроков и места получения ответа на жалобу, контактных данных лица, у которого можно получить информацию о ходе рассмотрения жалобы.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Рассмотрение жалоб осуществляется в порядке и </w:t>
      </w:r>
      <w:r>
        <w:rPr>
          <w:rFonts w:ascii="Times New Roman"/>
          <w:b w:val="false"/>
          <w:i w:val="false"/>
          <w:color w:val="000000"/>
          <w:sz w:val="28"/>
        </w:rPr>
        <w:t>сроки</w:t>
      </w:r>
      <w:r>
        <w:rPr>
          <w:rFonts w:ascii="Times New Roman"/>
          <w:b w:val="false"/>
          <w:i w:val="false"/>
          <w:color w:val="000000"/>
          <w:sz w:val="28"/>
        </w:rPr>
        <w:t>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января 2007 года «О порядке рассмотрения обращений физических и юридических лиц».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Дополнительную информацию о государственной услуге можно получить на интернет-ресурсе регистрирующего органа, указанного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</w:p>
    <w:bookmarkEnd w:id="71"/>
    <w:bookmarkStart w:name="z28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«Регистрация контрактов на разведку,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добычу общераспространенных полезных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ископаемых»             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2438"/>
        <w:gridCol w:w="1814"/>
        <w:gridCol w:w="1964"/>
        <w:gridCol w:w="2064"/>
        <w:gridCol w:w="2665"/>
        <w:gridCol w:w="1761"/>
      </w:tblGrid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 области,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столицы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сайт и/или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Прием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(режим работы,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Рассмотрение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(режим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работы,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адрес)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Контактная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(телефон)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Астаны, Управление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отношений города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Астана,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Иманова,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 10 этаж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www.astana.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kz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ulpanUZO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@mail.ru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ч.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18-00 ч. обед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13-00 ч.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14-00 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Выходные дни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суббота,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воскресенье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ч.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18-00 ч. обед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13-00 ч.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14-00 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Выходные дни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суббота,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воскресенье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78-72-53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www.almaty.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kz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ч.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18-00 ч. обед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13-00 ч.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14-00 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Выходные дни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суббота,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воскресенье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ч.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18-00 ч. обед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13-00 ч.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14-00 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Выходные дни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суббота,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воскресенье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271-65-25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Акмолинской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предпринимательства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Акмолинской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Кокшетау,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Ауельбекова,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«а»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www.upp.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akmol.kz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ч.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18-00 ч. обед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13-00 ч.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14-00 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Выходные дни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суббота,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воскресенье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ч.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18-00 ч. обед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13-00 ч.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14-00 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Выходные дни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суббота,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воскресенье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8(7162)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76-29-42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Актюбинской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природных ресурсов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регулирования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природопользования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Актюбинской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Абылхайыр-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хана 40.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www.tabigi-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aktobe.kz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ч.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18-00 ч. обед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13-00 ч.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14-00 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Выходные дни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суббота,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воскресенье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ч.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18-00 ч. обед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13-00 ч.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14-00 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Выходные дни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суббота,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воскресенье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8(7132)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54-17-01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Шевченко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131, кабинет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410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www.dpp.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almaty-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reg.kz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ч.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18-00 ч. обед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13-00 ч.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14-00 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Выходные дни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суббота,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воскресенье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ч.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18-00 ч. обед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13-00 ч.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14-00 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Выходные дни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суббота,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воскресенье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8(7282)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27-25-70,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8(7282)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27-13-31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Атырауской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природных ресурсов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регулирования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природопользования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Атырауской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Атырау,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Айтеке-би,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www.e-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atyrau.kz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ч.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18-00 ч. обед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13-00 ч.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14-00 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Выходные дни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суббота,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воскресенье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ч.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18-00 ч. обед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13-00 ч.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14-00 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Выходные дни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суббота,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воскресенье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8(7122)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32-55-12,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8(7122)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35-45-59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Жамбылской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природных ресурсов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регулирования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природопользования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Жамбылской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Тараз,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пр. Абая,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133-а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www.upr-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taraz.kz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ч.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19-00 ч. обед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13-00 ч.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15-00 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Выходные дни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суббота,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воскресенье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ч.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19-00 ч. обед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13-00 ч.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15-00 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Выходные дни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суббота,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воскресенье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43-67-97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 ЗКО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Уральск,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Х.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Чурина, 116,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этаж,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 № 3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www.busines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s.bko.kz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ч.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18-30 ч. обед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13-00 ч.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14-30 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Выходные дни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суббота,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воскресенье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ч.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18-30 ч. обед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13-00 ч.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14-30 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Выходные дни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суббота,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воскресенье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(7112)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50-80-09,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(7112)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50-34-19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Карагандинской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ч.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18-00 ч. обед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13-00 ч.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14-00 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Выходные дни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суббота,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воскресенье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ч.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18-00 ч. обед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13-00 ч.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14-00 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Выходные дни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суббота,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воскресенье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Костанайской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предпринимательства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Костанайской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Баймагам-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бетова, 195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www.dpp.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kostanay.kz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dpp@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kostanay.kz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8-30 ч.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18-00 ч. обед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12-30 ч.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14-00 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Выходные дни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суббота,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воскресенье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9-15 ч.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17-00 ч. обед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13-00 ч.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14-00 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Выходные дни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суббота,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воскресенье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(7142)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57-52-32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Мангистауской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отношений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Мангистауской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Актау,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мкр. 23,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 2 этаж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www.akta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UZO@mail.ru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ч.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18-30 ч. обед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12-30 ч.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14-00 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Выходные дни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суббота,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воскресенье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ч.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18-30 ч. обед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12-30 ч.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14-00 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Выходные дни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суббота,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воскресенье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(7292)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31-90-43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(7292)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31-90-95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Павлодарской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Павлодар,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пл. Победы,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17, кабинеты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и 205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www.tabigat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-goszakup.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рavlodar.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gov.kz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dpr_pvl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@mail.ru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ч.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18-30 ч. обед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13-00 ч.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14-30 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Выходные дни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суббота,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воскресенье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ч.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18-30 ч. обед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13-00 ч.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14-30 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Выходные дни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суббота,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воскресенье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(7182)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32-66-18,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(7182)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32-16-81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Петро-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 каб.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 № 54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www.dpr.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sko.kz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dpr@sko.kz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ч.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18-00 ч. обед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13-00 ч.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14-00 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Выходные дни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суббота,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воскресенье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ч.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18-00 ч. обед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13-00 ч.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14-00 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Выходные дни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суббота,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воскресенье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(7152)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36-54-96,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46-20-33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Казыбек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би, 5,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кабинет 303,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www.dppuko.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kz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ч.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18-00 ч. обед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13-00 ч.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14-00 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Выходные дни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суббота,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воскресенье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ч.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18-00 ч. обед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13-00 ч.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14-00 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Выходные дни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суббота,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воскресенье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54-77-77,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53-50-58,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53-49-40,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53-59-52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Абая, 27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info@upp.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orda.gov.kz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ч.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19-00 ч. обед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13-00 ч.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15-00 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Выходные дни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суббота,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воскресенье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ч.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19-00 ч. обед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13-00 ч.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15-00 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Выходные дни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суббота,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воскресенье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23-41-66,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23-99-01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Горького, 40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chancellery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@akimvko.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gov.kz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Выходные дни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суббота,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воскресенье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ч.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18.00 ч. обед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11-00 ч.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15-00 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Выходные дни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суббота,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воскресенье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24-18-94,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26 42 42</w:t>
            </w:r>
          </w:p>
        </w:tc>
      </w:tr>
    </w:tbl>
    <w:bookmarkStart w:name="z28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«Регистрация контрактов на разведку, добычу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общераспространенных полезных ископаемых» </w:t>
      </w:r>
    </w:p>
    <w:bookmarkEnd w:id="73"/>
    <w:bookmarkStart w:name="z289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АКТ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регистрации контракта</w:t>
      </w:r>
      <w:r>
        <w:br/>
      </w:r>
      <w:r>
        <w:rPr>
          <w:rFonts w:ascii="Times New Roman"/>
          <w:b/>
          <w:i w:val="false"/>
          <w:color w:val="000000"/>
        </w:rPr>
        <w:t>
на проведение операций по недропользованию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_________                      «__» ________________ 2___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(город, район)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основании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(основание заключение контракта)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между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компетентным органом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(наименование компетентного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подрядчиком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(наименование подрядчика)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Регистрируется контракт на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(наименование контракта)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Ф.И.О., подпись руководителя государственного органа, выдающего акт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государственной регистрации контракта на проведение операций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недропользованию</w:t>
      </w:r>
    </w:p>
    <w:bookmarkStart w:name="z29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«Регистрация контрактов на разведку,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добычу общераспространенных полезных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ископаемых»           </w:t>
      </w:r>
    </w:p>
    <w:bookmarkEnd w:id="75"/>
    <w:bookmarkStart w:name="z291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Таблица. Значения показателей качества и эффективности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75"/>
        <w:gridCol w:w="2659"/>
        <w:gridCol w:w="2641"/>
        <w:gridCol w:w="2305"/>
      </w:tblGrid>
      <w:tr>
        <w:trPr>
          <w:trHeight w:val="30" w:hRule="atLeast"/>
        </w:trPr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доступности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показателя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 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 в последующем году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значение показателя в отчетном году</w:t>
            </w:r>
          </w:p>
        </w:tc>
      </w:tr>
      <w:tr>
        <w:trPr>
          <w:trHeight w:val="30" w:hRule="atLeast"/>
        </w:trPr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30" w:hRule="atLeast"/>
        </w:trPr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 предоставления услуги в установленный срок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90 %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30" w:hRule="atLeast"/>
        </w:trPr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получателей, удовлетворенных качеством процесса предоставления услуги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30" w:hRule="atLeast"/>
        </w:trPr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получателей, удовлетворенных качеством и информацией о порядке предоставления услуги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услуг, информация о которых доступна в электронном виде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30" w:hRule="atLeast"/>
        </w:trPr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получателей, удовлетворенных существующим порядком обжалования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30" w:hRule="atLeast"/>
        </w:trPr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получателей, удовлетворенных вежливостью персонала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9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сентября 2012 года № 1121</w:t>
      </w:r>
    </w:p>
    <w:bookmarkEnd w:id="77"/>
    <w:bookmarkStart w:name="z293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«Регистрация договора залога права недропользования на</w:t>
      </w:r>
      <w:r>
        <w:br/>
      </w:r>
      <w:r>
        <w:rPr>
          <w:rFonts w:ascii="Times New Roman"/>
          <w:b/>
          <w:i w:val="false"/>
          <w:color w:val="000000"/>
        </w:rPr>
        <w:t>
разведку, добычу общераспространенных полезных ископаемых»</w:t>
      </w:r>
    </w:p>
    <w:bookmarkEnd w:id="78"/>
    <w:bookmarkStart w:name="z294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79"/>
    <w:bookmarkStart w:name="z29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«Регистрация договора залога права недропользования на разведку, добычу общераспространенных полезных ископаемых» (далее – государственная услуга) оказывается местными исполнительными органами областей, города республиканского значения, столицы (далее – регистрирующий орган)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подпункта 13)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24 июня 2010 года «О недрах и недропользовании».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Информация о порядке оказания государственной услуги располагается на интернет-ресурсе местных исполнительных органов областей, города республиканского значения, столицы,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являются свидетельство о регистрации договора залога права недропользования,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стандарту, либо мотивированный ответ об отказе в предоставлении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и юридическим лицам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услуга оказывается не позднее пяти рабочих дней с момента подачи получателем государственной услуги документов,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сдачи документов во время получения государственной услуги, оказываемой на месте в день обращения получателя государственной услуги, составляет не более тридцати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получателем государственной услуги документов во время получения государственной услуги, оказываемой на месте в день обращения, составляет не более тридцати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оказывается регистрирующим органом,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стандарту, графику работы, в соответствии с трудовым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кроме выходных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Для оказания государственной услуги создаются условия для ожидания и подготовки необходимых документов (кресла для ожидания, места для заполнения документов оснащаются стендами с перечнем необходимых документов и образцами их заполнения), принимаются меры противопожарной безопасности, предусмотрен пропускной режим.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обеспечения беспрепятственного доступа получателей государственной услуги с ограниченными физическими возможностями предусматриваются оборудованные поручни, пандусы и перила.</w:t>
      </w:r>
    </w:p>
    <w:bookmarkEnd w:id="80"/>
    <w:bookmarkStart w:name="z309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81"/>
    <w:bookmarkStart w:name="z31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получатель государственной услуги представляет в регистрирующий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в произвольной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договор о залоге права недропользования, подписанный в установленном порядке (в трех экземплярах);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доверенность лицу, представляющему интересы получателя государственной услуги, за исключением первого руководителя получателя, имеющего право подписи без доверенности.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Формы заявления для получения государственной услуги не предусмотрены.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Прием документов осуществляется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Подтверждением сдачи документов, указанных в пункте 11 настоящего стандарта, является регистрация (штамп и входящий номер, дата) заявления для получения государственной услуги в канцелярии регистрирующего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Выдача свидетельства о регистрации договора залога права недропользования получателю государственной услуги либо его представителю по доверенности выдается нарочно при индивидуальной явке.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Основанием отказа в предоставлении государственной услуги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непредставление полного перечня документов,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отсутствие разрешения компетентного органа на передачу права недропользования в залог.</w:t>
      </w:r>
    </w:p>
    <w:bookmarkEnd w:id="82"/>
    <w:bookmarkStart w:name="z321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83"/>
    <w:bookmarkStart w:name="z32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своей деятельности должностные лица регистрирующих органов, оказывающие государственную услугу, руководствуются следующими принципами: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соблюдение конституционных прав и свобод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соблюдение законности;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представление исчерпывающей информации об оказываемой услуге;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вежливость и корректность;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недопущение проявлений бюрократизма и волокиты при рассмотрении документов, в установленные сроки принятие по ним необходимых 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обеспечение сохранности, защиты и конфиденциальности информации о содержании документов получателя государственной услуги.</w:t>
      </w:r>
    </w:p>
    <w:bookmarkEnd w:id="84"/>
    <w:bookmarkStart w:name="z329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85"/>
    <w:bookmarkStart w:name="z33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Результаты оказания государственной услуги получателем государственной услуги измеряются показателями качества и эффективности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Целевые значения показателей качества и эффективности государственных услуг, по которым оценивается работа регистрирующего органа, ежегодно утверждаются руководителем регистрирующего органа.</w:t>
      </w:r>
    </w:p>
    <w:bookmarkEnd w:id="86"/>
    <w:bookmarkStart w:name="z332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87"/>
    <w:bookmarkStart w:name="z33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Информацию о порядке обжалования действий (бездействия) уполномоченных cотрудников получатель может получить от руководителя структурного подразделения регистрирующего органа ответственного за соблюдение государственной и трудовой дисциплины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стандарту, согласно графику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В случаях несогласия с результатами оказанной услуги, жалоба подается в регистрирующий орган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стандарту, согласно графику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В случаях некорректного отношения при обслуживании, жалоба подается в регистрирующий орган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стандарту, согласно графику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В случаях несогласия с результатами оказанной государственной услуги получатель государственной услуги имеет право обратиться в суд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Жалоба, обращение составляются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января 2007 года № 221 «О порядке рассмотрения обращений физических и юридических лиц» с указанием полного наименования юридического лица, почтового адреса, исходящего номера и даты.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подаче жалобы указываются фамилии и инициалы должностных лиц, чьи действия обжалуются, мотивы обращения и требования.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Принятая жалоба регистрируется в канцелярии регистрирующего органа, указанного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 Подтверждением принятия жалобы является выдача получателю государственной услуги, подавшему жалобу, талона с указанием даты и времени, фамилии и инициалов должностного лица, принявшего жалобу, сроков и места получения ответа на жалобу, контактных данных лица, у которого можно получить информацию о ходе рассмотрения жалобы.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Рассмотрение жалоб осуществляется в порядке и </w:t>
      </w:r>
      <w:r>
        <w:rPr>
          <w:rFonts w:ascii="Times New Roman"/>
          <w:b w:val="false"/>
          <w:i w:val="false"/>
          <w:color w:val="000000"/>
          <w:sz w:val="28"/>
        </w:rPr>
        <w:t>сроки</w:t>
      </w:r>
      <w:r>
        <w:rPr>
          <w:rFonts w:ascii="Times New Roman"/>
          <w:b w:val="false"/>
          <w:i w:val="false"/>
          <w:color w:val="000000"/>
          <w:sz w:val="28"/>
        </w:rPr>
        <w:t>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января 2007 года «О порядке рассмотрения обращений физических и юридических лиц».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Дополнительную информацию о государственной услуге можно получить на интернет-ресурсе регистрирующего органа, указанного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</w:p>
    <w:bookmarkEnd w:id="88"/>
    <w:bookmarkStart w:name="z34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   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«Регистрация договора залога права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недропользования на разведку, добычу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общераспространенных полезных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ископаемых»          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5"/>
        <w:gridCol w:w="2706"/>
        <w:gridCol w:w="1731"/>
        <w:gridCol w:w="2268"/>
        <w:gridCol w:w="1942"/>
        <w:gridCol w:w="1961"/>
        <w:gridCol w:w="2027"/>
      </w:tblGrid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 области,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столицы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сайт и/или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(режим работы,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адрес)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(режим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адрес)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(телефон)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города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Астаны,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отношений города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Иманова,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 10 этаж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www.astana.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kz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ulpanUZO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@mail.ru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9-00 ч. до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18-00 ч. обед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13-00 ч. до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14-00 ч.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Выходные дни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суббота,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воскресенье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9-00 ч. до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18-00 ч. обед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13-00 ч. до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14-00 ч.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Выходные дни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суббота,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воскресенье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8(7172)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78-72-53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города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Алматы,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www.almaty.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kz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ч.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18-00 ч. обед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13-00 ч. до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14-00 ч.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Выходные дни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суббота,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воскресенье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ч.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18-00 ч. обед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13-00 ч. до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14-00 ч.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Выходные дни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суббота,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воскресенье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(727)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271-65-25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Акмолинской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Кокшетау,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Ауельбекова,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«а»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www.upp.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akmol.kz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ч.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18-00 ч. обед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13-00 ч. до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14-00 ч.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Выходные дни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суббота,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воскресенье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9-00 ч. до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18-00 ч. обед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13-00 ч. до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14-00 ч.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Выходные дни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суббота,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воскресенье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8(7162)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76-29-42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Актюбинской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природных ресурсов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регулирования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природопользования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Актюбинской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Актобе,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Абылхайыр-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хана 40.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www.tabigi-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aktobe.kz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9-00 ч. до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18-00 ч. обед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13-00 ч. до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14-00 ч.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Выходные дни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суббота,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воскресенье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9-00 ч. до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18-00 ч. обед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13-00 ч. до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14-00 ч.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Выходные дни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суббота,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воскресенье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8(7132)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54-17-01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Талдыкорган,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Шевченко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131, кабинет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410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www.dpp.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almaty-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reg.kz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ч. до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18-00 ч. обед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13-00 ч. до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14-00 ч.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Выходные дни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суббота,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воскресенье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9-00 ч. до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18-00 ч. обед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13-00 ч. до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14-00 ч.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Выходные дни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суббота,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воскресенье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8(7282)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27-25-70,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8(7282)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27-13-31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Атырауской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природных ресурсов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регулирования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природопользования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Атырауской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Атырау,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Айтеке-би,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www.e-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atyrau.kz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9-00 ч. до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18-00 ч. обед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13-00 ч. до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14-00 ч.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Выходные дни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суббота,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воскресенье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9-00 ч. до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18-00 ч. обед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13-00 ч. до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14-00 ч.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Выходные дни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суббота,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воскресенье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8(7122)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32-55-12,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8(7122)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35-45-59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Жамбылской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природных ресурсов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регулирования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природопользования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Жамбылской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Тараз,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пр. Абая,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133-а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www.upr-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taraz.kz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9-00 ч. до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19-00 ч. обед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13-00 ч. до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15-00 ч.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Выходные дни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суббота,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воскресенье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9-00 ч. до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19-00 ч. обед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13-00 ч. до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15-00 ч.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Выходные дни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суббота,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воскресенье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(7262)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43-67-97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Казахстанской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предпринимательства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 ЗКО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Уральск,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Х.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Чурина, 116,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этаж,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 № 3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www.busines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s.bko.kz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9-00 ч. до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18-30 ч. обед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13-00 ч. до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14-30 ч.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Выходные дни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суббота,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воскресенье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9-00 ч. до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18-30 ч. обед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13-00 ч. до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14-30 ч.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Выходные дни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суббота,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воскресенье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(7112)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50-80-09,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(7112)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50-34-19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Карагандинской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9-00 ч. до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18-00 ч. обед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13-00 ч. до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14-00 ч.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Выходные дни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суббота,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воскресенье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9-00 ч. до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18-00 ч. обед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13-00 ч. до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14-00 ч.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Выходные дни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суббота,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воскресенье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Костанайской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предпринимательства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Костанайской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Баймагамбетова, 195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www.dpp.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kostanay.kz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dpp@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kostanay.kz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8-30 ч. до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18-00 ч. обед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12-30 ч. до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14-00 ч.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Выходные дни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суббота,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воскресенье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9-15 ч. до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17-00 ч. обед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13-00 ч. до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14-00 ч.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Выходные дни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суббота,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воскресенье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(7142)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57-52-32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Мангистауской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отношений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Мангистауской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Актау,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мкр. 23,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 2 этаж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www.akta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UZO@mail.ru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ч. до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8-30 ч. обед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12-30 ч. до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14-00 ч.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Выходные дни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суббота,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воскресенье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9-00 ч. до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18-30 ч. обед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12-30 ч. до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14-00 ч.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Выходные дни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суббота,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воскресенье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(7292)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31-90-43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(7292)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31-90-95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Павлодарской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природных ресурсов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регулирования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природопользования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Павлодарской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Павлодар,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пл. Победы,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17, кабинеты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и 205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www.tabigat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-goszakup.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рavlodar.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gov.kz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dpr_pvl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@mail.ru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9-00 ч. до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18-30 ч. обед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13-00 ч. до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14-30 ч.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Выходные дни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суббота,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воскресенье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9-00 ч. до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18-30 ч. обед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13-00 ч. до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14-30 ч.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Выходные дни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суббота,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воскресенье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(7182)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32-66-18,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(7182)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32-16-81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Казахстанской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природных ресурсов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регулирования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природопользования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Казахстанской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Петро-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Конституции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38, каб. 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 № 54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www.dpr.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dpr@sko.kz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9-00 ч. до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18-00 ч. обед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13-00 ч. до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14-00 ч.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Выходные дни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суббота,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воскресенье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9-00 ч. до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18-00 ч. обед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13-00 ч. до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14-00 ч.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Выходные дни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суббота,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воскресенье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(7152)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36-54-96,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(7152)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46-20-33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предпринимательства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Южно-Казахстанской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Казыбек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би, 5,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кабинет 303,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www.dppuko.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kz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9-00 ч. до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18-00 ч. обед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13-00 ч. до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14-00 ч.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Выходные дни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суббота,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воскресенье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9-00 ч. до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18-00 ч. обед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13-00 ч. до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14-00 ч.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Выходные дни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суббота,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воскресенье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54-77-77,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53-50-58,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53-49-40,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53-59-52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Кызылординской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предпринимательства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Кызылординской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Кызылорда,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Абая, 27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info@upp.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orda.gov.kz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ч. до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19-00 ч. обед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13-00 ч. до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15-00 ч.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Выходные дни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суббота,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воскресенье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9-00 ч. до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19-00 ч. обед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13-00 ч. до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15-00 ч.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Выходные дни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суббота,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воскресенье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(7242)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23-41-66,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(7242)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23-99-01.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Казахстанской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Каменогорск,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М.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Горького, 40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chancellery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@akimvko.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gov.kz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9.00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15.30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Выходные дни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суббота,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воскресенье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9.00 ч. до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18.00 ч. обед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11-00 ч. до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15-00 ч.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Выходные дни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суббота,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воскресенье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(7232)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24-18-94,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26 42 42</w:t>
            </w:r>
          </w:p>
        </w:tc>
      </w:tr>
    </w:tbl>
    <w:bookmarkStart w:name="z34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«Регистрация договора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залога права недропользования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разведку, добычу или совмещенную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разведку и добычу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общераспространенных полезных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ископаемых»         </w:t>
      </w:r>
    </w:p>
    <w:bookmarkEnd w:id="90"/>
    <w:bookmarkStart w:name="z344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СВИДЕТЕЛЬСТВО</w:t>
      </w:r>
      <w:r>
        <w:br/>
      </w:r>
      <w:r>
        <w:rPr>
          <w:rFonts w:ascii="Times New Roman"/>
          <w:b/>
          <w:i w:val="false"/>
          <w:color w:val="000000"/>
        </w:rPr>
        <w:t>
о регистрации договора о залоге права недропользования</w:t>
      </w:r>
    </w:p>
    <w:bookmarkEnd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_________                          «__» ________________ 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(город, район)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Залогодатель: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(наименование юридического или физического лица, адрес, РНН)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Залогодержатель: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 (наименование банка, его юридический адрес)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Договор залога: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 (номер,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Описание права недропользования: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(вид операции недропользования, полное наименование месторождения)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Контракт: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 (номер и дата заключения контракта)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Сумма обязательства: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 (цифрой и 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Срок погашения обязательства: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(дата)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Примечание: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Ф.И.О., подпись руководителя государственного органа, выдающего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свидетельство о регистрации залога права недропользования</w:t>
      </w:r>
    </w:p>
    <w:bookmarkStart w:name="z34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«Регистрация договора залога права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недропользования на разведку,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добычу или совмещенную разведку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добычу общераспространенных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полезных ископаемых»      </w:t>
      </w:r>
    </w:p>
    <w:bookmarkEnd w:id="92"/>
    <w:bookmarkStart w:name="z346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Таблица. Значения показателей качества и эффективности</w:t>
      </w:r>
    </w:p>
    <w:bookmarkEnd w:id="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2"/>
        <w:gridCol w:w="2565"/>
        <w:gridCol w:w="2962"/>
        <w:gridCol w:w="3161"/>
      </w:tblGrid>
      <w:tr>
        <w:trPr>
          <w:trHeight w:val="30" w:hRule="atLeast"/>
        </w:trPr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доступности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Целевое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последующем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Текущее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отчетном году</w:t>
            </w:r>
          </w:p>
        </w:tc>
      </w:tr>
      <w:tr>
        <w:trPr>
          <w:trHeight w:val="30" w:hRule="atLeast"/>
        </w:trPr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30" w:hRule="atLeast"/>
        </w:trPr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% (доля) случаев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предоставления услуги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установленный срок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момента сдачи документа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30" w:hRule="atLeast"/>
        </w:trPr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получателей,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удовлетворенных качеством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процесса предоставления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30" w:hRule="atLeast"/>
        </w:trPr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 % (доля) получателей,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удовлетворенных качеством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информацией о порядке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услуги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 % (доля) услуг,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о которых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доступна в электронном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30" w:hRule="atLeast"/>
        </w:trPr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получателей,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удовлетворенных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существующим порядком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обжалования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30" w:hRule="atLeast"/>
        </w:trPr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 % (доля) получателей,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удовлетворенных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вежливостью персонала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