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72bc" w14:textId="45c7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об общей Товарной номенклатуре внешнеэкономической деятельности Евразийского экономического сообщества от 20 сентября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2012 года № 1166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общей Товарной номенклатуре внешнеэкономической деятельности Евразийского экономического сообщества от 20 сентября 2002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общей Товарной номенклатуре внешнеэкономической деятельности Евразийского экономического сообщества от 20 сентября 2002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сентября 2012 года № 1166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об общей Товарной</w:t>
      </w:r>
      <w:r>
        <w:br/>
      </w:r>
      <w:r>
        <w:rPr>
          <w:rFonts w:ascii="Times New Roman"/>
          <w:b/>
          <w:i w:val="false"/>
          <w:color w:val="000000"/>
        </w:rPr>
        <w:t>
номенклатуре 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
от 20 сентября 2002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государств-членов Евразийского экономического сообщества,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общей Товарной номенклатуре внешнеэкономической деятельности Евразийского экономического сообщества от 20 сентября 2002 года (далее – Соглашение)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договорно-правовой базы Евразийского экономического сообщества, согласились о нижеследующем: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«десятизначную Товарную номенклатуру внешнеэкономической деятельности Российской Федерации» заменить словами «десятизначную единую Товарную номенклатуру внешнеэкономической деятельности Таможенного союза (ТН ВЭД ТС)».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«Евразийская экономическая комиссия осуществляет ведение ТН ВЭД Евразийского экономического сообщества в соответствии с порядком, установленным в Таможенном союзе».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с даты подписания и вступает в силу с даты сдачи на хранение депозитарию, которым является Интеграционный Комитет ЕврАзЭС, последнего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_________________ «__»___________20___ года в одном подлинном экземпляре на русском языке. Подлинный экземпляр настоящего Протокола хранится у депозитария, который направит Сторонам его заверенную копию.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2872"/>
        <w:gridCol w:w="1588"/>
        <w:gridCol w:w="43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4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