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355f" w14:textId="cb83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2012 года № 1187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33-1 и 33-2,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3129"/>
        <w:gridCol w:w="904"/>
        <w:gridCol w:w="1667"/>
        <w:gridCol w:w="1921"/>
        <w:gridCol w:w="1667"/>
        <w:gridCol w:w="2431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