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6bf5f" w14:textId="396bf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сентября 2012 года № 1200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системы подготовки квалифицированных таможенных кадров и создания условий для ведения единых образовательных мероприятий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государственное учреждение «Учебно-методический центр Комитета таможенного контроля Министерства финансов Республики Казахстан в городе Астане» путем присоединения к нему государственного учреждения «Учебно-методический центр Комитета таможенного контроля Министерства финансов Республики Казахстан в городе Атырау».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Переименовать государственное учреждение «Учебно-методический центр Комитета таможенного контроля Министерства финансов Республики Казахстан в городе Астане» в республиканское государственное учреждение «Учебно-методический центр Комитета таможенного контроля Министерства финансов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«Об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учреждений»: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3"/>
        <w:gridCol w:w="8293"/>
        <w:gridCol w:w="2433"/>
      </w:tblGrid>
      <w:tr>
        <w:trPr>
          <w:trHeight w:val="54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Учебно-методический центр в городе Астане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3"/>
        <w:gridCol w:w="8293"/>
        <w:gridCol w:w="2433"/>
      </w:tblGrid>
      <w:tr>
        <w:trPr>
          <w:trHeight w:val="54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Учебно-методический центр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3"/>
        <w:gridCol w:w="8293"/>
        <w:gridCol w:w="2433"/>
      </w:tblGrid>
      <w:tr>
        <w:trPr>
          <w:trHeight w:val="54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Учебно-методический центр в городе Атырау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«О некоторых вопросах Министерства финансов Республики Казахстан» (САПП Республики Казахстан, 2008 г., № 22, ст. 205):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государственных учреждений Комитета таможенного контроля Министерства финансов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«22.Учебно-методический центр Комитета таможенного контроля Министерства финансов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Комитету таможенного контроля Министерства финансов Республики Казахстан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