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8862" w14:textId="64d8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денежной компенсации курсантам первых и вторых курсов специальных (военных) учебных заведений за почтовые отправления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2012 года № 1205. Утратило силу постановлением Правительства Республики Казахстан от 28 августа 2015 года № 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Председателя Комитета национальной безопасности Республики Казахстан от 12 марта 2015 года № 10,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обороны Республики Казахстан от 26 декабря 2014 года № 622.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от 13 февраля 2012 года «О специальных государственных органах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денежной компенсации курсантам первых и вторых курсов специальных (военных) учебных заведений за почтовые отправления в сумме 130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 и распространяется на отношения, возникшие с 25 февраля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