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24bd" w14:textId="48e2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2012 года № 1207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2012 года № 1207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августа 1998 года № 769 «О расширении сферы употребления государственного языка в государственных органах» (САПП Республики Казахстан, 1998 г., № 28, ст. 238).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января 1999 года № 16 «Об утверждении Положения о порядке контроля за соблюдением законодательства о языках» (САПП Республики Казахстан, 1999 г., № 1, ст.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марта 2004 года № 272 «О внесении изменений в некоторые решения Правительства Республики Казахстан» (САПП Республики Казахстан, 2004 г., № 11, ст. 146).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Пункт 2 изменений и дополнения,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28 января 2005 года № 73 «О внесений изменений и дополнения в некоторые решения Правительства Республики Казахстан» (САПП Республики Казахстан, 2005 г., № 4, ст. 40).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