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ed6f" w14:textId="3cced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декабря 2009 года № 2318 "Об утверждении стандарта государственной услуги "Выдача справок о наличии личного подсобного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сентября 2012 года № 1223. Утратило силу постановлением Правительства Республики Казахстан от 31 декабря 2013 года № 1542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«Об утверждении стандарта государственной услуги «Выдача справок о наличии личного подсобного хозяйства» (САПП Республики Казахстан, 2010 г., № 5, ст. 63)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 наличии личного подсобного хозяйства»,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сентября 2012 года № 1223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2009 года № 2318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 наличии личного подсобного хозяйства»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Государственную услугу «Выдача справок о наличии личного подсобного хозяйства» (далее – государственная услуга) оказывают аппарат акима города районного значения, поселка, аула (села), аульного (сельских) округов), отделы сельского хозяйства городов областного значения (далее – МИО), а также центры обслуживания населения на альтернативной основе (далее – Центры), адреса которых указаны в приложениях 1 и 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государственной услуги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Источниками информации о государственной услуге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интернет-ресурсы Министерства сельского хозяйства Республики Казахстан (www.minagri.gov.kz) и МИО, указанные в приложениях 1 и 2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«Центр»):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 «электронного правительства» www.e.gov.kz;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официальные источники информации и стенды, расположенные в зданиях Центров по адресам, указанным в приложении 2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информационно-справочная служба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справка о наличии личного подсобного хозяйства (на бумажном носителе)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с момента обращения,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необходимых документов получателем государственной услуги, указанных в пункте 11 настоящего стандарта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МИО: ежедневно, с понедельника по пятницу включительно, за исключением выходных и праздничных дней, в соответствии с установленным графиком работы с 9-00 до 18-00 часов, с перерывом на обед с 13-00 до 14-00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Центров: государственная услуга предоставляется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20.00 часов без перерыва. Прием осуществляется в порядке «электронной» очереди, без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утвержденному Центром графику, не менее шести рабочих часов в одном населенном пункте 1 раз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 оснащаются стендами с перечнем необходимых документов и образцами их заполнения). Здания МИО и Центров оборудованы входом с пандусами, предназначенными для доступа людей с ограниченными физическими возможностями.</w:t>
      </w:r>
    </w:p>
    <w:bookmarkEnd w:id="5"/>
    <w:bookmarkStart w:name="z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3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либо его представитель (по нотариально удостоверенной доверенности)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МИО получатель государственной услуги обращается в устной форме с предоставлением оригинала документа, удостоверяющего личность и его копии (после сверки оригинал документа, удостоверяющего личность, возвращается);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Центры получатель государственной услуги предоставляет заявление по форме, согласно приложению 3 к настоящему стандарту и оригинал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 получателя государственной услуги, содержащиеся в государственных информационных системах работник центра получает из соответствующих государственных информационных систем посредством информационной системы Центра в форме электронных документов, удостоверенных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документа, указанного в подпункте 2) настоящего пункта, работник Центра и уполномоченного органа сверяют подлинность оригинала документа, удостоверяющего личность получателя государственной услуги, доверенности со сведениями, предоставленными из соответствующих государственных информационных систем государственных органов, после чего оригинал документа возвращается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Центрах бланки заявлений, утвержденной формы, размещаются на специальной стойке в зале ожидания, по адресам, указанным в приложении 2 к настоящему стандарту, а также на интернет-ресурсе РГП «Центр»: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Получатель государственной услуги сдает необходимые документы, указанные в пункте 11 настоящего стандарта, работникам МИО и Центров по адресам, указанным в приложениях 1 и 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Центрах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(при наличии) отчества работника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(при наличии)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выдается получателю государственной услуги либо его представителю (по нотариально удостоверенной доверенности)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результатов государственной услуги осуществляется работником Центра посредством «окон».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их в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оказании государственной услуги получателю государственной услуги будет отказано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неполного пакета документов, указанных в 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отсутствия данных о наличии личного подсобного хозяйства в по хозяйственной книге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обслуживании в Центрах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</w:p>
    <w:bookmarkEnd w:id="7"/>
    <w:bookmarkStart w:name="z5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8"/>
    <w:bookmarkStart w:name="z5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своей деятельности должностные лица МИО и Центров, оказывающие государственную услугу,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скромность, не подчеркивать и не использовать свое должностное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допускать проявлений бюрократизма и волокиты при рассмотрении документов, в установленные сроки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сохранность, защиту и конфиденциальность информации о содержании документов потребителя государственной услуги.</w:t>
      </w:r>
    </w:p>
    <w:bookmarkEnd w:id="9"/>
    <w:bookmarkStart w:name="z6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0"/>
    <w:bookmarkStart w:name="z6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получателю государственной услуги измеряются показателями качества и эффективности в соответствии с приложением 4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МИО, оказывающих государственные услуги, ежегодно утверждаются соответствующим приказом Министра сельского хозяйства Республики Казахстан.</w:t>
      </w:r>
    </w:p>
    <w:bookmarkEnd w:id="11"/>
    <w:bookmarkStart w:name="z6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2"/>
    <w:bookmarkStart w:name="z6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действий (бездействия) должностных лиц МИО, а также оказание содействия в подготовке жалобы осуществляется должностными лицами канцелярии МИО по адресам, указанным в приложении 1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действий (бездействия) работника Центра можно получить по телефону информационно-справочной службы call-центра (1414) либо по адресам и телефонам, указанным в 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оказания государственной услуги МИО, жалоба подается на имя районного акима и акима области (соответственно) по адресам, указанным в приложении 1 к настоящему стандарту, в МИО в рабочие дни, кроме выходных и праздничных дней, с 9-00 до 18-00 часов, с перерывом на обед с 13-00 до 14-00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Центром государственной услуги, жалоба подается в РГП «Центр», адрес и телефон которого указан в пункте 26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обслуживания, жалоба подается на имя акима поселка, аула (села), аульного (сельского) округа, руководителю Центра или в РГП «Центр», по адресам, указанным в приложениях 1 и 2 к настоящему стандарту, в МИО в рабочие дни, кроме выходных и праздничных дней с 9-00 до 18-00 часов, с перерывом на обед с 13-00 до 14-00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услуги, получатель государственной услуги вправе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Подтверждением принятия жалобы в МИО, Центрах или РГП «Центр»,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 в канцелярии Центра или РГП «Центр».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в подтверждение о принятии его жалобы лицом, принявшим жалобу, выдается талон, в котором указывается номер, дата, фамилия лица, принявшего жалобу, с указанием контактных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в течение 3 (трех) рабочих дней после их регистрации и отправляется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Дополнительную информацию можно получить в МИО и Центрах, по адресам, указанным в приложениях 1 и 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Адрес РГП «Центр», расположенное по адресу: город Астана, проспект Республики, дом 43А, телефон: 8(7172)-94-99-95, интернет-ресурс: www.con.gov.kz.</w:t>
      </w:r>
    </w:p>
    <w:bookmarkEnd w:id="13"/>
    <w:bookmarkStart w:name="z7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хозяйства»</w:t>
      </w:r>
    </w:p>
    <w:bookmarkEnd w:id="14"/>
    <w:bookmarkStart w:name="z8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акиматов областей, районов (городов областного значения) 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3337"/>
        <w:gridCol w:w="3870"/>
        <w:gridCol w:w="5073"/>
      </w:tblGrid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месторасположения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83.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(7162) 25-79-22,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25-70-93,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economy_cx@mail.ru,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kanz_akim@akmo.kz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 141.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8(7162)25-28-45,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akymat_kokshetau@mail.ru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№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(716245) 6-14-25,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stepokol@mail.ru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Нурмагамбетова, 94.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8(71638)2-02-82,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akkol_orgotdel@mail.ru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Аршалы,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Ташенова, 47.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8(71644)2-11-68,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archal_ak@inbox.ru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Аль-Фараби, 50.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8(71641)2-21-33,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 mail: astr_zm@mail.ru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Атбасар,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Валиханова, 9.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8(71643)2-43-43,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atbasar_oko@mail.ru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Макинск,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Некрасова, 19.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8(71646)2-12-92,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 mail: bulakimat@mail.ru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Щучинск,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Абылайхана, 32.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8(71636)4-33-54,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lieve@kokshetau.online.kz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Егиндыколь,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Победы, 6.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8(71642)2-14-33,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 mail: egin_akm@mail.ru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Степняк,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сала, 23.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8(71639)2-15-41,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enbek21@rambler.ru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Ерейментау,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Кунанбаева, 121.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8(71633)2-13-33,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orgotd_erem@mail.ru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Есиль,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Кунаева, 6.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8(71647)2-14-47,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 mail: esil_org@mail.kz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Жаксы,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Дружбы, 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8(71635)2-15-61,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jaksakimat@mail.ru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34.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8(71648)9-10-01,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akm-jarkain@mail.kz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Зеренда,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67.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8(71632)2-12-70,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 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akim_zer@kokshetau.online.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Болганбаева, 9.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8(71637)2 13-66,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 korgakim@mail.kz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117.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8(71640)9-17-42,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sand_akimat@mail.kz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Акмол,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Гагарина, 14.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8(71651)3-11-02,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 mail: apparat@mail.kz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20.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8(71631)2-12-13,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shortakim@mail.ru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Абылхайыр 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(7132) 54-28-63,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56-49-07;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social_sfera@mail.ru,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ainura_aktobe@mail.ru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Комсомольское,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Т. Жургенова,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(71339)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aitekebi_akimat@mail.ru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Алга,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микрорайон, 4.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(71337) 3-32-03,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3-32-04, факс: 3-34-76,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algaaconomotdel@mail.ru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Карауылкелды,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Д. Конаева, 36.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(71345) 22-8-74,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22-2-30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eralin@mail.ru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Алтынсарина, 7.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(71343) 21-5-74,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21-3-11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irgizplan@mail.ru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Бадамша,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Абылхаирхана,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(71342) 22-7-92,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23-1-03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ekonom_kargala.5@mail.ru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Кобда,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Астана, 48.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(71341) 21-5-52,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21-4-51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kobdaeconomika@rambler.ru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Мартук,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Сейфуллина, 36.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(71331) 21-8-77,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21-5-55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ekonomplan.mar@mail.ru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Кандыагаш,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Гагарина, 6.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(71333) 3-64-14,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54-17-39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mugalekonomotdel@mail.ru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пгт. Шубаркудук,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Желтоксан, 8.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(71346) 2-25-19,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2-22-50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temir_econom@mail.ru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Уилского 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Курмангазина,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(71332) 2-19-32,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2-17-11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econuil@mail.ru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Хромтау,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М. Горького, 9.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(71336) 21-1-41,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27-5-68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hromtaubydhzet08@rambler.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Шалкар, ул. Есет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Котибарулы, ЗЗ.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(71335) 21-4-35,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21-4-32, 23-4-62,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Shalkar-ekonom@mail.ru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Тәуелсіздік, 38.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(7282) 27-13-46,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27-18-33, 27-07-43;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obl_dsh@almaty-reg.kz,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tkoblakimat@global.kz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Аксуского 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Желтоксан, 5.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 факс: 8 (72832)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Кунаева, 74.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2-27-71, 2-12-82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Кунаева, 68.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(72773)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9-11-40, 9-53-98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Жамбыла, 21а.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(72775)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4-15-66, 4-04-36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Оразбекова, 67.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3-01-90, 3-23-74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56.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(72770)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2-25-37, 2-07-92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Илийского 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Батталханова, 8.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(72752)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2-18-72, 2-48-49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213.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(72771)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2-39-99, 2-29-07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Д. Кунаева, 9.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2-21-95, 3-13-43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Б. Момышулы, 10.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3-14-41, 3-12-24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Мырзабекова, 40.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2-02-57, 2-06-57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Н. Головацкого,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5-13-65, 5-38-78</w:t>
            </w:r>
          </w:p>
        </w:tc>
      </w:tr>
      <w:tr>
        <w:trPr>
          <w:trHeight w:val="12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Б. Момышулы, 9. 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(72777)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2-17-23, 2-12-80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Сарканд,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Тәуелсіздік,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2-10-80, 2-33-74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Кунаева, 65.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(72774)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2-01-84, 2-30-20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Раджибаева, 73.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(72778)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2-11-52, 2-10-59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Капчагайского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Капчагайский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Капчагай,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Жамбыла, 13.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(72772)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4-11-74, 4-18-83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Талдыкорган,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Абая, 256.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27-02-39, 27-22-84,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27-20-00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Атырау,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 би, 77.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(7122) 32-54-58;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35-45-91;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atirauagro@mail.ru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Кульсары, 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Махамбета, 20.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(71237) 5-11-55,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5-12-42, факс 5-11-55,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5-15-09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О_gulnaz@inbox.ru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Индербор,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Кунаева, 14.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(71234) 2-11-92,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2-12-43, факс: 2-10-93,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akimat.inder@mail.ru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Аккыстау,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12.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8(71231)2-03-48,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2-02-94, 2-03-52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Isatai_raiakimat@mail.ru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Миялы,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Карабалина, 26.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(71238) 2-13-86,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2-13-45, факс: 2-11-81,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kizilkoga_akimat@mail.ru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с.Ганюшкино,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Кошекбаева, 25.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(71233) 2-06-90,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2-12-92, факс: 2-12-92,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org_otdel_akimat@mail.ru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(71239) 3-02-99,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3-03-99, факс:3-21-75,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3-02-76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makatorg@mail.ru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Махамбет,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Абая, 13.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(71236) 2-15-38,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2-12-42, факс: 2-24-04,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kurmanbaevar@nail.ru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М. Горького, 40.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8(7232)57-82-10,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abitova@economica.ustk.kz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Пермитина, 17.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(7232) 24-12-38,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uprEconomika@oskemen.kz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(7222) 52-27-63,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economsemey@mail.ru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Риддер»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Риддер,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Семенова, 19.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(72336) 4-62-26,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 eco@ ridder.kz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Кунанбая, 5.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(72252)9-15-59,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Abay_ekonom@mail.kz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Аягоз, Бульвар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Абая, 14.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8(72237)3-03-31,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 ekonom_agz@mail.kz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Бескарагай,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Сейфуллина, 144.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тел.(72236) 9-03-45,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beskaragay1_ekon@mail.ru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Тәуелсіздік, 69.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8(72351)2-15-57,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 economica-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bor2007@ mail.kz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Глубокое,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Поповича, 11а.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8(72331)2-30-60,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glubokoe_ekonom@mail.ru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Жарминский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Достык, 105.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(72347) 6-53-93,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Е-mail:zharma_ekonom@mail.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Зайсанский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Жангельдина, 54.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(72340) 2-16-06,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ecoplan-zaisan@mail.ru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Зыряновск,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Советская, 20.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(72335) 4-03-20,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Zur_Economica@mail.ru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Улкен 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102.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8(72341)2-95-31,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economica_katon@mail.ru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Ш. Фахрутдинова,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44а.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8(72348)2-12-83,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 Kok_econom@mail.ru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Курчумский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Ибежанова, 23.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(72339) 2-22-06,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doszakup_kurchum@mail.ru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Аксуат,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Абылайхана, 13.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(72346) 2-20-54,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 tarbag_econ@mail.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Уланского 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Молодежный,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 (72338) 2-71-56,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ulan_econom@mail.ru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Абылайхана, 122.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(72230) 3-53-03,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urdzharecon@list.ru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 Шемонаиха,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Советская, 59.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(72332) 3-32-93,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economicshem@mail.kz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Тараз, ул.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(7262) 45-54-86,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45-88-31,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45-42-30,45-60-21 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45-42-05, 45-46-28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 ush_taraz@mail.ru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Байзак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2-11-52, 2-11-80,2-28-05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kuanishbekov.nur@mail.ru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Асса, ул.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2-14-36, 2-19-36,2-12-51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zhambyl_asa_akim@.mail.ru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с.Б.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ул.Жамбыла, 12.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2-13-65, 2-11-65,2-12-69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Akim_jualin@mail.ru,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nurhzan_85@mail.ru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Кордай, ул. Толе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би, 106.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2-13-08, 2-11-47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 oshkordai@mail.ru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Мерке,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Исмаилова, 169.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2-12-61, 2-23-81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merkekense@gmail.com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Мойынкум,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Амангельды,147.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2-49-71, 2-46-53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moinkum_rsxy@mail.ru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имени 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Жибек жолы, 75.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2-16-34, 2-15-36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aigul271258@/mail.ru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Бейбитшилик, 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6-29-27, 6-19-41,6-22-42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 Tokaev@mal.ru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Каратау, пл.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Достык, 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6-17-77, 8(72641)2-12-58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akkul-selhoz@mail.ru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Шуского 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 би, ул. Толе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би, 274.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3-28-38, 3-18-22,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 b_ainura@mail.ru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ул.К. Аманжолова,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51-10-65,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dshzko-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zemotdel@rambler.ru,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dshko-admotdel@rambler.ru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Акжаикский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Акжаик,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Д. Кунаева, 70.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(71136) 92-302,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8(71136)92-135;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Berik-63@mail.ru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Сайкын, ул. 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Жарокова, 31.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(71140) 21-120,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(71140) 21-210;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akimat_B@mail.kz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Бурлинский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 Аксай,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Советская, 99.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(71133) 20-368,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8(71133)20-888;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Shamgonova G@mail.ru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Жанакала,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Дружбы народов,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(71141) 21-835,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8(71141)21-869;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zmereke@mail.ru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Жанибекский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Жанибек,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г. Караш, 61.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(7135) 21-343,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8(71141)21-869;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janibek-kz@bk.ru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Зеленовский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Переметное,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Ю. Гагарина,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(71130) 22-444,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8(71130)22-547;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Zelenovekonom@mail.ru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Казталовка,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Шарафутдинова, 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(71144) 31-545,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(71144) 31-515;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Kader_63@mail.ru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Каратобе, ул.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Курмангалиева, 19.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(71145) 31-172,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8(71145)31-172;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Zhangaliev76@mail.ru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Сырымский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Жымпиты,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Казахстан, 8.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(71134) 31-127,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8(71134)31-171;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Sirim_econom@mail.ru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Таскала,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Абая, 23.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(71139) 22-036,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8(71139)22-416;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Taskala-econ@rambler.ru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Юбилейная, 18.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(71132) 23-147,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8(71132)23-023;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Ekonom_terekta@mail.ru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Чингирлау,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Клышева, 95.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(71137) 33-445,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(71137) 34-286;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nazgul_04@mail.ru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Бульвар Мира, 39.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42-10-67,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kancelyaria@krg.gov.kz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Абайский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 Абай, 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Победы, 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(72131)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4-65-23, 4-42-26;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abay-kontrol@mail.ru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Актогайский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Бокейхана, 43.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(71037)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2-12-33;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Erjan_77@mail.ru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Ботакара,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ул.Абылай хана, 39.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(72154)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2-14-60, 2-11-18;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bukharfarhad@topmail.kz,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gasik@topmail.kz.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b-j irauakimat@mail.ru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п. Атасу,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пр.Тауелсиздик, 5.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(71030)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2-62-88;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zhanaarka_akimat@mail.ru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Т. Аубакирова,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(72146)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3-13-68, 3-13-66;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karkar_org@krg.gov.kz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Нуринский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Мынбаева, 44.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(72154)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2-26-31;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akimat_nura@mail.ru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Осакаровка,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Новая, 33.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(72149)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4-12-67, 4-18-42;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Osak-izbirkom@mail.kz,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Osak-akimat@mail.kz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Улытауский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Улытау,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27.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(71035)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2-12-40;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ulytauakim@krg.gov.kz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Шетского 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Шетский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Аксу-Аюлы,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Шортанбая, 24.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(71031)2-14-17,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2-15-09;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akimshet@mail.ru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Жезказган»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Жезказган,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ул.Алашахана, 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(7102)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73-61-35;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zhez_org@krg.gov.kz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Сатпаев»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Сатпаев, пр. 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Сатпаева, 108.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(71063)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3-36-36;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satpaevakimat@mail.ru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Костанай, 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Аль-Фараби, 66.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51-17-82;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dsh-zem@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kostanay.kz, 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kostanay.kz; e.kostanay.kz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Убаганское,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Ленина, 4.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(71445) 3-42-20,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altynsar@kostanay.kz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Майлина, 14.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8(71440)2-11-00,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amangeldy@kostanay.kz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Аулиеколь, ул.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Мая, 44.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8(71453)2-10-00,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auliekol@kostanay.kz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Денисовский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Калинина, 5. 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(71434) 2-14-42,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denisovka@kostanay.kz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п. Торгай,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Алтынсарина, 4.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8(71439)2-16-88,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jangeldy@kostanay.kz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Житикара, 6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65.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8(71435)2-33-16,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zhitikara@kostanay.kz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Камысты,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Ержанова, 61.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8(71437)2-13-00,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kamysty@kostanay.kz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 Космонавтов 31.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8(71441)3-31-57,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karabalyk@kostanay.kz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Карасуский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Исакова, 73.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8(71452)2-11-05,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karasu@kostanay.kz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Затобольск,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Калинина, 65.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(71455) 2-30-50,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kost_region@kostanay.kz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Королева, 5.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8(71443)2-15-71,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mendikara@kostanay.kz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Наурзумский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Ш. Жанибека, 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8(71454)2-11-44,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naurzum@kostanay.kz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Сарыколь,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Ленина, 72.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8(71451)2-11-38,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sarykol@kostanay.kz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Тарановский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Калинина, 60.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8(71436)3-61-44,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taranovka@kostanay.kz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Узунколь,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Мусрепова, 14.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8(71444)2-12-55,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uzunkol@kostanay.kz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Федоровский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Калинина, 53.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(71442) 2-16-32,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fedorovka@kostanay.kz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Костанай»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Костанай,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Мауленова, 21.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8(7142)57-57-01,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gorakimat@kostanay.kz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Аркалык»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г.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Абая, 29.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(71430) 7-12-42,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arkalyk@kostanay.kz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Лисаковск»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Лисаковск,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31.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(71433) 3-40-50,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lisakovsk@kostanay.kz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Рудный»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Фрунзе, 14.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8(71431)9-04-23,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rudny@kostanay.kz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Ы. Жахаева,76.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(7242) 27-63-73,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23-55-81, факс: 26-12-25,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23-55-79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oblKorda@nursat.kz,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sh_kyzyl@mail.ru,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sx_kyzyl@mail.ru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Казалинский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п. Айтеке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ул.Айтеке би, 60.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8 (72438) 2-12-90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Kazaly_akimat@mail.ru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Аральский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 Аральск,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Школьная, 33.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(72433) 2-11-62,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2-13-80, 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aralkalasy@mail 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aral_akimat@mail.ru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п. Кармакшы,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ул.Коркыт ата, 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(72437) 2-12-34,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 KarmaKent@mail.ru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Шиелийский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п. Шиели,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Рыскулова, 6.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(72432) 4-28-00,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4-15-90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akimat_shieli@mail.ru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Жанакорган,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 М. Кокенова37.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(72435) 2-24-29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 org_acim@mail.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п. Теренозек,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8(72436)2-13-53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syrdarya_akimat@mail.ru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Жалагашский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п. Жалагаш,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Айтеке би, 12.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8(72431)3-13-45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jalkorda@topmail.kz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Кызылорда»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Бокейхана, б/н.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8(7242)23-67-00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ф: 23-84-66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Gorakimat_kz@list.ru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Актау, 14 мик.,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(7292) 31-42-15;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8 (7292) 43-45-52,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тел: 8 (7292) 31-30-42;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8 (7292) 42-12-71,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akimmangistau@mail.kz,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s_sfera@list.ru 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Актау»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Актау, 4 мик.,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72.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(7292) 33-65-00;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8 (7292) 33-65-11,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aktau_apparat@mail.ru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Жанаозен»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Жанаозен,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Сатпаева, д. 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(72934) 3-19-81;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8 (72934) 3-13-50,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akimat-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uzen@mail.ru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Бейнеуский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Бейнеу,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Досан Тажиева,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акимат.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(72932) 2-11-42;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8 (72932) 2-21-10,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apparat_beineu@ 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Курык, ул.Досан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Батыра, 8.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(72937) 2-13-85;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8 (72937) 2-21-91,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kuryk_apparat_akima@mail.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Шетпе,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Центральная, 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(72931) 2-11-31;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8 (72931) 2-24-42,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lazym81@mail.ru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Мангистау,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акимат.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46-62-00, факс: 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46-62-16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munaily-akimat@mail.ru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Досан Тажулы,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(72938) 2-21-12;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8 (72938) 2-24-62,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fort_akimat@mail.ru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Академика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Сатпаева, 49.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(7182) 32-22-09,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32-72-32, 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kense.dsh@pavlodar.gov.kz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Актогайский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75.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2-14-50, 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kense.aakr@pavlodar.gov.kz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Баянаул,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Сатпаева, 45.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(71840) 9-12-03,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9-18-03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kense.abr@pavlodar.gov.kz,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bayanadm@pavlakimat.kz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Железинский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Железинка,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 19.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2-21-40,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kense.azhr@pavlodar.gov.kz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Иртышский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Иртышск,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Кажымукана, 118.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(71832) 2-10-68,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2-12-58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kense.aer@pavlodar.gov.kz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Качирский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Качиры,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Елгина, 172.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2-15-70, 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kense.akr@pavlodar.gov.kz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Лебяжинский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Лебяжье,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Вс. Иванова, 93.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2-10-32, 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kense.alr@pavlodar.gov.kz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Майского 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Майский,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Казбек би, 23.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9-11-07,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kense.amr@pavlodar.gov.kz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Павлодар,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Каирбаева, 32.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32-42-95,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kense.apr@pavlodar.gov.kz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Успенский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Успенка,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71.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9-19-37, 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kense.aur@pavlodar.gov.kz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Шарбакты,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Советов, 51.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(71836) 2-19-91,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2-11-72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kebse.ashr@pavlodar.gov.kz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Аксу»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г.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Мира, 52.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5-10-63, 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kense.aa@pavlodar.gov.kz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Павлодар»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Каирбаева, 32.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(7182) 32-01-80,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32-17-86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kense.ap@pavlodar.gov.kz,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kense.aap@pavlodar.gov.kz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Экибастуз»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45.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(71873)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4-09-35, 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kense.aer@pavlodar.gov.kz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Казахстана, 58.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(7152) 33-19-20,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46-28-95, факс: 36-07-45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akimat@sko.kz,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Ш. Уалиханова,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2-11-02,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2-16-66, факс: 2-11-02,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2-16-66 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airtay-akimat@sko.kz,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dshl5@mail.ru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Целинная, 15.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 2-14-41,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2-12-67, 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2-11-24,2-17-98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akzhar@sko.kz,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moldir-05@mail.ru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Аккайынский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Смирново,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Народная, 50. 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(71532) 2-12-64,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2-12-77,2-11-75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akkain-akimat@sko.kz,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akksh@mail.ru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20.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(71543) 2-15-01,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2-11-67, факс: 2-15-01,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2-11-65 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Esil-akimat@sko.kz,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Esilsh@mail.ru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Дружбы, 10.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(71544) 2-12-32,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2-12-06, факс: 2-12-33,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2-15-62 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zhb@sko.kz, dsh14@mail.kz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район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Булаево,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Юбилейная, 56.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 2-15-57,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2-00-10, факс: 2-01-26,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2-13-88 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RSmagulov@sko.kz,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Vzhumabaeva-akimat@sko.kz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Бесколь,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Гагарина, 11.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2-12-01,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2-11-70, факс: 2-12-01,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2-29-06 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Kyzylzhar-akimat@sko/kz,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dsh05@mail.ru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Мамлютский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С. Муканова, 12.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2-15-90,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2-19-75, факс: 2-17-88,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2-19-75 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Maml_akimat@mail.ru,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maml-osh@mail.ru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имени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Мусрепова»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район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Новоишимское,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Абылайхана, 28.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 2-13-07,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2-16-36, факс: 2-11-48,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2-13-71 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dsh10@host.kz,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gmusrepova-akimat@sko.kz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Казахстана,197.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 2-16-65,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2-14-70, факс: 2-16-65,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2-11-54 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tainsha-akimat@sko.kz,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dsh07@bk.ru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Ч. Валиханова,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(71537) 2-00-03,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2-15-33, факс 2-00-03,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2-14-74 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timiryazevo-osh@sko.kz,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Timiryazevo-akimat@sko.kz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Ш. Уалиханова,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(71542) 2-12-44,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2-18-21, факс: 2-17-84,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2-12-71 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ualihan-akimat@sko.kz,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dsh09@mail.online.kz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Шал Акына»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район Шал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Акына, г.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Победы, 35.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 2-12-41,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2-03-84, факс: 2-12-48,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2-07-16 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shalakyn-akimat@sko.kz,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dshshlk@mail.ru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Южно-Казахстанкая область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Токаева, 17.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(7252) 53-91-86,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54-00-60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dsh_uko@mail.ru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regprogram@mail.ru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с.Шаян, ул. 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Карашаулы, 49.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(72548) 2-22-68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nyrian82@mail.ru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Казыгурт,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Кунаева, 95.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8(72539)2-31-31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akim_kazgurt@mail.ru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 Жетысай,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М. Ауезова, 20.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(72534) 6-15-67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timur_kz78@mail.ru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Темирлан,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ул.Т.Аубакирова,4.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(72530) 2-13-00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ordasy_org@mail.ru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Отырарский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с.Шаульдер,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пр.Жибек жолы,25.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(72544) 2-14-42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otrar_akimat@mail.ru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Сайрамский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Аксукент,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ул.Жибек жолы, 95.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(72531) 2-03-50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sairam_adm@mail.ru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Сарыагаш,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Исмаилова, 37.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(72537) 2-26-28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saryagashakim@mail.ru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Сузакский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Шолаккорган,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Жибек жолы, б/н.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(72546) 4-14-89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suzak-akim@mail.ru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Толебийский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 Ленгер,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Айтеке би, 28.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(72547) 6-21-35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tolebi.akim@mail.ru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Т. Рыскулов,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Т. Рыскулова,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(72538) 5-33-00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trkoo@mail.ru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Шардара,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Толе би, 41.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(72535) 2-28-70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bana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1980_80@mail.ru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Арысь»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г. Арысь,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Аль-Фараби, 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(72540) 2-28-77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orgotdel_arys@mail.ru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Кентау»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г. Кентау,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Яссауи, 87.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 36) 3-72-44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akimat_kentay@mail.ru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Туркестан»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лощадь Есим хана, 3.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 33) 4-10-05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tur_akimat@mail.ru</w:t>
            </w:r>
          </w:p>
        </w:tc>
      </w:tr>
    </w:tbl>
    <w:bookmarkStart w:name="z8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хозяйства»</w:t>
      </w:r>
    </w:p>
    <w:bookmarkEnd w:id="16"/>
    <w:bookmarkStart w:name="z8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Центров обслуживания населения 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3461"/>
        <w:gridCol w:w="5876"/>
        <w:gridCol w:w="2739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(филиалы,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отделения)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Акмолинской области»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189 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40-10-63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Биржан Сал,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42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25-06-21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Красный Яр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с.Красный Яр,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д. 65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40-43-27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г.Акколь,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ул.Нурмагамбетова д. 102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2-18-49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М. Маметовой, д. 19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2-10-77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Атбасар, ул.Валиханова,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оф.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4-12-58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Астраханка, ул.Аль-Фараби,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д.44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2-21-94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Макинск, ул. Сейфуллина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18б, оф.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2-37-20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2-37-81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Щучинск, ул.Абылай Хана,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4-29-97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4-59-28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Егиндыколь, ул. Победы, д. 7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2-12-57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Ерейментау, ул. Мусабаева,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2-44-92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Степняк, ул.Сыздыкова, д. 2а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2-22-18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Победы, д. 56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2-22-07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Державинск, ул. Габдуллина,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104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9-00-35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2-22-05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д. 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2-17-10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Зеренда, ул. Мира, д. 52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2-00-74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2-29-43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Коргалжын, ул. Абая, д. 44а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(71637)2-20-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г.Степногорск, 4 мкр., д.7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2-00-30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Балкашино, ул.Абылай-хана,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119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9-26-66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Акмол, ул.Гагарина, д. 15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(71651)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3-11-98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Шортанды, Переулок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Безымянный, д. 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2-17-97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Актюбинской области»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г.Актобе, ул.Тургенева, 109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56-57-87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г.Актобе, ул.Тургенева, 109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57-80-27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(Жилянка)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г.Актобе Каргалинский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с.Каргалинское (Жилянка),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ул.Сатпаева, 10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98-60-05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 г. Алга,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Киров, 23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(71337)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3-10-96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 п.Мартук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ул.Байтурсынова, 1 «Б»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(71331)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22-1-14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г.Хромтау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ул.Абая, 12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(71336)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26-6-34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г.Кандыагаш мкр.Молодежный,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«Б»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(71333)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30-2-18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г.Эмба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ул.Амирова, 10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23-9-83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 п.Шубаркудук,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Байганина, 15 «А»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(71334)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23-9-87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 п.Кобда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пер.Нурымжанова, 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(71341)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22-1-38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Бадамша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 с.Бадамша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ул.Айтеке-би, 27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(71342)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23-4-62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ул.Кокжар, 64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(71332)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21-1-82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с.Комсомольское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Балдырган, 10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(71339)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22-3-74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с.Карыуылкелди ул.Барак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батыра, 41 «А»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(71345)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23-5-87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Ыргызский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район, с.Иргиз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ул.Жангельдина, 7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21-8-28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район, г.Шалкар,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ул.Айтеке-би, 63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(71335)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23-6-11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Алматинской области»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ул.Тауелсыздык, 67Б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24-41-33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 Кабанбай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батыра, 20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2-14-51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 ул. Алпысбаева, 3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2-17-60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 ул. 8 марта, 63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(72833)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2-35-48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 ул. Абылайхана,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4-13-85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 ул. Бижанова,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«А»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95-2-22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(72773)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9-18-20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 ул. Абая, 314А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(72775)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4-54-69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 ул. Бижанова, 100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(72775)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2-34-97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 ул. Оразбекова,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3-22-16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 ул. Мажитова, 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2-30-90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 мкр. Куат,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Тауелсіздік, 25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251-74-47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Боролдай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 ул. Вокзальная,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«А»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7-82-42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 ул. Тындала, 9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24-88-10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 ул. Конаева, 29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 ул. Жангозина,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(72771)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2-56-96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Тау-Самалы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 ул. Рыскулова,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391-38-58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Шамалган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 ул. Конаева,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«В»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93-66-33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 ул. Абылай 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2-02-07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(72834)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2-20-92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Сарыөзек, ул. Момышұлы,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3-25-88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 ул. Желтоксан, 45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9-10-59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 ул. Измайлова,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(72838)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2-16-18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 ул. Кунаева, 41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(72772)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4-79-60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Шенгелды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 ул. Сейфуллина,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7-11-94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 ул. Жамбыла, б/н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2-35-80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(72839)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2-37-14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 ул. Толебаева, 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2-10-16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 ул. Момышұлы, б/н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(72777)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(72777)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2-18-78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Нарынкол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 ул. Райымбека,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2-11-65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 ул. Головацкого,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5-51-11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 ул. Лермонтова,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«А»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388-11-30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(72774)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(72774)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2-21-33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 ул. Школьная, 10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5-80-62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ул.Тауелсыздык, 67Б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24-40-43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 ул. Октябрьская, 7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4-35-38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(72835)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4-35-18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 ул. Касымбекова,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2-43-35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(72778)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2-43-31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(72778)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2-43-32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Атырауской области»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проспект.Сатпаева,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23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21-34-67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отдел 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проспект.Сатпаева,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23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21-29-42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ул.Баймуханова,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35-75-30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Балыкшы,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ул.Байжигитова, дом 80а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24-37-89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пос.Индерборский,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ул.Мендыгалиева, 30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(71234)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2-18-38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с.Махамбет, ул.Абая, дом 10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(71236)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2-15-25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с.Миялы, ул.Абая, дом 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(71238)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2-20-27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 район, г.Кульсары,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ул.Бейбитшилик, 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(71237)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5-01-28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с.Ганюшкино, ул.Есболаев, 66а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(71233)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2-07-14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п.Макат,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ул.Центральная, 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(71239)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3-22-96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район, с.Аккыстау,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Егеменды Казахстан, дом 9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(71231)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2-16-69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Восточно-Казахстанской области»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г.Усть-Каменогорск,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Белинского, 37а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28-94-67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пр.Сатпаева, 20/1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60-39-22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ул.Казахстан, 99/1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22-81-37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п.Глубокое, ул.Поповича, 22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2-23-35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 г.Зайсан,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ул.Жангельдина, 52а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2-67-81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г.Зыряновск, ул.Стахановская,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6-02-39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– Нарын,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Абылайхана, 96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2-23-60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Б. Момышулы, 77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2-13-10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Семипалатинская, 12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4-62-62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Аксуат, ул. Абылайхана, 23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2-24-96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п.Молодежный,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9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2-78-96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г.Шемонайха 3-микрорайон, 12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3-41-00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г.Семей, 408 квартал, 21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33-55-93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г.Семей, ул.Найманбаева, 161А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52-69-29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с.Карауыл,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ул.Кунанбаева, 12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2-22-64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г.Аягоз,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ул.Дуйсенова, 84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5-24-32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с.Бескарагай, ул.Пушкина, 2А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9-06-30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с.Бородулиха, ул.Молодежная,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2-20-48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 с.Калбатау,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ул.Достык, 98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6-54-00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г.Курчатов, ул.Абая,12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2-21-66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с.Кокпекты, ул.Шериаздана, 38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2-21-71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 с.Урджар,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ул.Абылайхана, 116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2-19-85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Жамбылской области»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г.Тараз пр. Абая, 232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46-00-28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К.Койгелды,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«а»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43-84-21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№1 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ул.Сатпаева, 1 «б»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56-90-27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№2 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мкр.Талас, 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6-17-78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№3 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 пр. Абая, 232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56-90-04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 ул.Медеуова, 33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2-28-04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 ул.Абая, 127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2-11-99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Б.Момышулы,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Сауранбекулы, 49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5-02-46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 ул.Домалак анна,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2-13-52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 ул.Исмаилова, 232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4-42-54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 ул.Рыскулбекова,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2-47-93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 ул.Жибек жолы, 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6-33-00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 ул.Молдагулова,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6-33-93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Т.Рыскуловского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ул.Жибек жолы, 71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2-18-10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Шу, ул.Автобазовская, 1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2-17-97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Гродеково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 ул. Мира, 88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51-23-24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Западно-Казахстанской области»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г.Уральск. ул.Жамбыла,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д.81/2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28-29-14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с.Чапаев, переулок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Акжаикский, 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8-711-36-92-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Бокейординский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с.Сайхин, ул.Бергалиева, 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8-711-40-21-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г.Аксай, ул. Железнодорожная,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8-711-33-35-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8-711-33-36-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с.Жангала, ул.Халыктар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достыгы, 63А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8-711-41-22-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с.Жанибек, ул.Иманова, 79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8-711-35-22-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с.Переметное, ул.Гагарина,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69Б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8-711-30-23-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с.Казталовка, ул.Лукманова,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8-711-44-32-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Каратюбинскому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Каратобинский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с.Каратобе, ул.Курмангалиева,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23/1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8-711-45-31-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Сырымский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с.Жымпиты,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ул.Казахстанская,11/2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8-711-34-31-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Таскалинский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с.Таскала, ул.Вокзальная, 6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8-711-39-21-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с.Федоровка, ул.Юбилейная, 24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8-711-32-23-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Чингирлауский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с.Чингирлау, ул.Тайманова, 95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8-711-37-34-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с.Жалпактал, ул.С.Датулы, 23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8-711-38-21-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сельскому округу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с.Дарьинское, ул.Балдырган,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27/1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8-711-31-24-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Тайпакскому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с.Тайпак, ул.Шемякина, 13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8-711-42-21-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с.Акжаик, ул.Ак жайык, 5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8-711-43-91-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Карагандинской области»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41-63-10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ул.Ержанова, 47/3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33-13-10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Ул.Чкалова, 7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41-03-92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ул.Муканова, 5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77-26-57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ул.Архитектурная, 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45-71-01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мкр., дом 6/7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32-92-51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Серова,73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93-16-94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г.Темиртау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ул.Блюхера, 23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44-67-45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г.Темиртау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пр.Республики,128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99-79-96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№ 1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г.Абайул.Абая, 54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4-77-07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№ 2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г.Абай,п.Топар,ул.Казыбек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3-04-46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г.Сарань 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г.Сараньул. Жамбыла, 85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4-25-26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г.Шахтинск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г.Шахтинск проспект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Кунанбаева, 65Б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5-21-25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г.Шахтинск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г.Шахтинск п.Шахан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10/16 д.16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3-20-99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п.Осакаровка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Пристационная,12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4-32-62 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 п. Молодежный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ул.Абая, 13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2-22-46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г.Сатпаев 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 проспект Сатпаева,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4-03-47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Балхаш 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г.Балхаш ул. Бокейхана, 20а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6-83-37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 – Аюлы,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Жапакова, 23/1 п. Агадырь,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Тәуелсіз Қазақстан, 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2-21-88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г.Жезказган ул.Б.Момышулы, 9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73-81-09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А.Оспанова, 40 п.Атасу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2-69-09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Каражал 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 ул. Ленина, 18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2-70-21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г.Приозерск ул. Балхашская, 7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27-37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ул.Абылай хана,37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п.Ботакара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2-23-73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ул.Мира, 24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3-15-62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 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п.Актогай, ул. Бокейхана,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п.Актогай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2-11-05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 ул.Абая, 12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(71038)22-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п.Киевка, ул. Сулейменовых, 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(721-44)2-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Амангельды, 29а п.Улытау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2-13-06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г.Каркаралинск,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Аубакирова, 21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г.Костанай ул.Тарана, д 114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53-25-56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г.Костанай ул. Гашика, д.14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26-45-51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Силантьевка, ул. Ленина, 51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(71445)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21-5-29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Амангельды, ул. Майлина, 27/7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(71440)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21-2-69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Аркалык, ул. Абая, 62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(71430)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75-6-86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Аулиеколь, ул. Ленина, 32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(71453)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21-9-02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Денисовка, ул. Советская, 13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(71434)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92-7-16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Жангельдинский р-он, с.Торай,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ул.8 марта, 37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(71439)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21-5-85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г.Житикара, ул.Ленина, д.108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(71435)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28-2-00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Камыстинский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с.Камысты, ул.Ержанова, д.66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(71437)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22-2-75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п.Карабалык, ул.Космонавтов,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д.16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(71441)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32-5-02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отдел 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р-он, с.Карасу,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ул.Комсомольская, д.24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(71452)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21-9-69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г.Лисоковск, микрорайон №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д.25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(71433)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35-3-89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р-он,с.Боровское,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ул.Королева, д.4А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22-4-60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п.Караменды, ул.Шакшак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Жанибека, д.5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(714-54)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21-0-15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г.Рудный, пр.Космонавтов,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д.12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49-8-02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г.Рудный, ул.Корчагина, д.76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(71431)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98-9-47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п.Сарыколь, ул.Ленина, 104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(71451)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21-2-09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с.Тарановское, ул.Калинина,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(71436)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37-4-52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с.Узынколь, ул.Абая, 79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(71444)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21-1-62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отдел 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область, Федоровский р-он,с.Федоровка, ул. Красноармейская,56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(71442)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23-2-83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п.Затабольск, ул. Калинина,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(71455)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24-3-16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Кызылординской области»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 ул. Г.Муратбаева 2Е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23-07-16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пос.Тасбогет,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ул.Амангельды, б/н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21-66-64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ул.Жанкожа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батыр, 82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25-60-57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мкр.Шугыла, 45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24-86-11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мкр.Акмешит, 1б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22-48-27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Байконыр, ул.Максимова, № 17а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27-54-81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г.Аральск, ул. Карасакал, б/н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25-0-02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г.Казалинск,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Жанкожа батыра, б/н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26-1-27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Жосалы, ул. Абая, б/н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2-11-62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кент.Жалагаш, ул. Желтоксан,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32-3-03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 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Теренозек, ул. Амангельди,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«а»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2-29-00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кент.Шиели, ул. Рыскулова,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4-15-59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 Жанакорган, ул. Сыганак,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21-4-51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Мангистауской области»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г.Актау, 15 мкр, зд.67 б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42-23-11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42-23-12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г.Актау, 15 мкр, зд.67 б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42-23-17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г.Жанаозен микрорайон Оркен,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зд.Дом творчества школьников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5-03-90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 №3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 зд.Общественных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46-56-83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 №4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Бейнеу ул.Косай 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зд.Центр молодежи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2-55-35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Боранкулское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с.Боранкул 7 аул, зд.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Боранкулмадениет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3-16-95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 №5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Шетпе ул.Центральная,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 здание Казпочта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22-0-79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 №6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Курык ул.Валиханова,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22-2-10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 №7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г.Форт-Шевченко ул.Маяулыз,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д.6-д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2-30-38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№10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Акшукур зд. ТОО «Жайлау»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ул.Уштерек, №5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28-44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 №8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Пос.Жетыбай ул.Жанакурылыс,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№10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26-9-33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Павлодарской области»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г.Павлодар ул.Павлова, 48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70-42-01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г.Павлодар ул.Кутузова, 204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(8182)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34-59-05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г.Павлодар ул.Исиналиева, 24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70-42-09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г.Павлодар ул.Толстого, 10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32-26-83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Машхур-Жусуп, 92/2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70-42-27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Аксу ул. Ленина, 10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(7183)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76-91-77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 Ул. Абая, 72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2-21-66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 ул. Сатпаева, 49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(71840)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9-23-61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 ул. Торайгырова,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2-25-86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 ул. В. Чайко, 45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(71836)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2-33-37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 ул. Тургенова,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2-24-79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 ул. Ташимова, 114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2-11-07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 ул. Исы-Байзакова,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(71832)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22-91-11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 ул. Сейфулина, 13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9-21-44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 ул. 10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(71834)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9-12-51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Северо-Казахстанской области»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157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33-12-57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33-02-26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Д.Сыздыкова, 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2-01-84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ул.Победы, 67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2-21-08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11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2-25-86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6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2-20-03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Горького, 10 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2-29-16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им.Г.Мусрепова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2-22-19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Институтская, 1 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2-17-46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М.Жумабаева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62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2-03-76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С.Муканова, 11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2-27-48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2-36-03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17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2-03-02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80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2-28-11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Желтоксана, 31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2-73-90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Южно-Казахстанской области»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г.Шымкент ул, Мадели Кожа,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21-09-00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г.Шымкента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г.Шымкент ул, Мадели Кожа,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99-72-76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г. Шымкента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г.Шымкент ул, Мадели Кожа,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99-72-31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 г. Шымкента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г.Шымкент ул.Оспанова, № 61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30-01-35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 г.Шымкента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г.Шымкент ул.Сайрамская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52-50-84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 г. Шымкента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г.Шымкент Ул. Республика, 15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56-52-84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Арыс ул.Ергөбек, б/н.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2-31-18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Шаян ул. Мынбулак, б/н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21-443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г.Кентау ул.Абылай хан, № 10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36-456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 ул. Конаев, б/н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22-757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Г.Жетисай ул. Жайшыбекова б/н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61-343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Шауилдир проспект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Жибек-жолы б/н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22-616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 ул.Кажымухан,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б/н.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22-670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Туркистанский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г.Туркестан ул.Тылеулы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мынбасы, б/н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г.Ленгер ул.Толе-би, б/н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61-90-56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Тулькибасский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Тулькибас ул.Т.Рыскулова,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52-709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Аксукент ул.Кыстаубаев, б/н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77-079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С.Шолаккорган ул.Кожанова,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43-329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Сарыагаш ул.Шораулы, б/н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27-020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Абай ул.А.Жылкышиева, б/н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31-629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 Шардара тупик Шардара, б/н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21-583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городу Алматы»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г. Алматы»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247-16-28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Ауэзовского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247-16-27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378-09-09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Алатауского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мкр-н: Шанырак-2, ул. Жанкожа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батыра, 24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395-36-10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мкр-н: Алмагуль, 9а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396-37-00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Жетысуского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330-72-43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44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239-65-52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Рихарда Зорге,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234-09-74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г. Астана»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Астана»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57-07-74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ул.Мирзояна д.25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61-84-11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1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 д. 12/2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32-80-10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2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53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21-10-27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3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ул.Актасты, д.20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94-71-80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пр.Республики, д.43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32-46-97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«Тлендиева»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Богенбая, д.6а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94-99-96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«Ақжайық»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Есенберлина, 16/2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здании АО «Темірбанк»)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59-28-33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«Өндіріс»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Кеменгерұлы, 6/1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30-40-70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«Кенесары»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Сарыарка, д.12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здании АО «БТА-банк»)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23-79-03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«Жеңіс»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Жеңіс, д.34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31-70-37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Есильскому району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ул.Сауран, 7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50-13-70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Есильскому району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пр.Кабанбай батыра, д.5/1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вп.№ 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50-91-95</w:t>
            </w:r>
          </w:p>
        </w:tc>
      </w:tr>
    </w:tbl>
    <w:bookmarkStart w:name="z8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хозяйства»</w:t>
      </w:r>
    </w:p>
    <w:bookmarkEnd w:id="18"/>
    <w:bookmarkStart w:name="z8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9"/>
    <w:bookmarkStart w:name="z8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паспортные данные (данные удостоверения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место жительства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от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предоставить мне справку о наличии личного подсобного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Прилагаю следующие документы: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заявителя/уполномоченного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специалиста, принявшего запрос)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 выполнения /рассмотрения/ запроса: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 дата ______________ 2012__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 и подпись специалиста)</w:t>
      </w:r>
    </w:p>
    <w:bookmarkStart w:name="z8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хозяйства»</w:t>
      </w:r>
    </w:p>
    <w:bookmarkEnd w:id="21"/>
    <w:bookmarkStart w:name="z8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 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9"/>
        <w:gridCol w:w="2697"/>
        <w:gridCol w:w="2831"/>
        <w:gridCol w:w="2563"/>
      </w:tblGrid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 ожидавших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услуги в 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минут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(произведенных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т.д.)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сданных с первого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доступна через Интернет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75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к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 данному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виду услуг потребителей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жалоб, 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