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0cf39" w14:textId="a10cf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сотрудничестве государств-членов Евразийского экономического сообщества в области борьбы с инфекционными болезнями</w:t>
      </w:r>
    </w:p>
    <w:p>
      <w:pPr>
        <w:spacing w:after="0"/>
        <w:ind w:left="0"/>
        <w:jc w:val="both"/>
      </w:pPr>
      <w:r>
        <w:rPr>
          <w:rFonts w:ascii="Times New Roman"/>
          <w:b w:val="false"/>
          <w:i w:val="false"/>
          <w:color w:val="000000"/>
          <w:sz w:val="28"/>
        </w:rPr>
        <w:t>Постановление Правительства Республики Казахстан от 20 сентября 2012 года № 1224</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Одобрить прилагаемый проект Соглашения о сотрудничестве государств-членов Евразийского экономического сообщества в области борьбы с инфекционными болезнями.</w:t>
      </w:r>
      <w:r>
        <w:br/>
      </w:r>
      <w:r>
        <w:rPr>
          <w:rFonts w:ascii="Times New Roman"/>
          <w:b w:val="false"/>
          <w:i w:val="false"/>
          <w:color w:val="000000"/>
          <w:sz w:val="28"/>
        </w:rPr>
        <w:t>
</w:t>
      </w:r>
      <w:r>
        <w:rPr>
          <w:rFonts w:ascii="Times New Roman"/>
          <w:b w:val="false"/>
          <w:i w:val="false"/>
          <w:color w:val="000000"/>
          <w:sz w:val="28"/>
        </w:rPr>
        <w:t>
      2. Уполномочить Заместителя Премьер-Министра Республики Казахстан Келимбетова Кайрата Нематовича подписать Соглашение государств-членов Евразийского экономического сообщества в области борьбы с инфекционными болезнями,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ff0000"/>
          <w:sz w:val="28"/>
        </w:rPr>
        <w:t xml:space="preserve">Сноска. Пункт 2 в редакции постановления Правительства РК от 19.11.2012 </w:t>
      </w:r>
      <w:r>
        <w:rPr>
          <w:rFonts w:ascii="Times New Roman"/>
          <w:b w:val="false"/>
          <w:i w:val="false"/>
          <w:color w:val="000000"/>
          <w:sz w:val="28"/>
        </w:rPr>
        <w:t>№ 1461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сентября 2012 года № 1224</w:t>
      </w:r>
    </w:p>
    <w:p>
      <w:pPr>
        <w:spacing w:after="0"/>
        <w:ind w:left="0"/>
        <w:jc w:val="both"/>
      </w:pPr>
      <w:r>
        <w:rPr>
          <w:rFonts w:ascii="Times New Roman"/>
          <w:b w:val="false"/>
          <w:i w:val="false"/>
          <w:color w:val="000000"/>
          <w:sz w:val="28"/>
        </w:rPr>
        <w:t xml:space="preserve">Проект      </w:t>
      </w:r>
    </w:p>
    <w:bookmarkStart w:name="z5" w:id="1"/>
    <w:p>
      <w:pPr>
        <w:spacing w:after="0"/>
        <w:ind w:left="0"/>
        <w:jc w:val="left"/>
      </w:pPr>
      <w:r>
        <w:rPr>
          <w:rFonts w:ascii="Times New Roman"/>
          <w:b/>
          <w:i w:val="false"/>
          <w:color w:val="000000"/>
        </w:rPr>
        <w:t xml:space="preserve"> 
СОГЛАШЕНИЕ</w:t>
      </w:r>
      <w:r>
        <w:br/>
      </w:r>
      <w:r>
        <w:rPr>
          <w:rFonts w:ascii="Times New Roman"/>
          <w:b/>
          <w:i w:val="false"/>
          <w:color w:val="000000"/>
        </w:rPr>
        <w:t>
о сотрудничестве государств-членов</w:t>
      </w:r>
      <w:r>
        <w:br/>
      </w:r>
      <w:r>
        <w:rPr>
          <w:rFonts w:ascii="Times New Roman"/>
          <w:b/>
          <w:i w:val="false"/>
          <w:color w:val="000000"/>
        </w:rPr>
        <w:t>
Евразийского экономического сообщества</w:t>
      </w:r>
      <w:r>
        <w:br/>
      </w:r>
      <w:r>
        <w:rPr>
          <w:rFonts w:ascii="Times New Roman"/>
          <w:b/>
          <w:i w:val="false"/>
          <w:color w:val="000000"/>
        </w:rPr>
        <w:t>
в области борьбы с инфекционными болезнями</w:t>
      </w:r>
    </w:p>
    <w:bookmarkEnd w:id="1"/>
    <w:bookmarkStart w:name="z22" w:id="2"/>
    <w:p>
      <w:pPr>
        <w:spacing w:after="0"/>
        <w:ind w:left="0"/>
        <w:jc w:val="both"/>
      </w:pPr>
      <w:r>
        <w:rPr>
          <w:rFonts w:ascii="Times New Roman"/>
          <w:b w:val="false"/>
          <w:i w:val="false"/>
          <w:color w:val="000000"/>
          <w:sz w:val="28"/>
        </w:rPr>
        <w:t>
      Правительства государств-членов Евразийского экономического сообщества (далее – ЕврАзЭС),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в целях развития сотрудничества в области профилактики и борьбы с инфекционными болезнями, желая содействовать дальнейшему углублению взаимодействия в области охраны здоровья населения;</w:t>
      </w:r>
      <w:r>
        <w:br/>
      </w:r>
      <w:r>
        <w:rPr>
          <w:rFonts w:ascii="Times New Roman"/>
          <w:b w:val="false"/>
          <w:i w:val="false"/>
          <w:color w:val="000000"/>
          <w:sz w:val="28"/>
        </w:rPr>
        <w:t>
</w:t>
      </w:r>
      <w:r>
        <w:rPr>
          <w:rFonts w:ascii="Times New Roman"/>
          <w:b w:val="false"/>
          <w:i w:val="false"/>
          <w:color w:val="000000"/>
          <w:sz w:val="28"/>
        </w:rPr>
        <w:t>
      сознавая целесообразность объединения усилий государств-членов ЕврАзЭС в решении проблем распространения, профилактики и борьбы с инфекционными болезнями,</w:t>
      </w:r>
      <w:r>
        <w:br/>
      </w:r>
      <w:r>
        <w:rPr>
          <w:rFonts w:ascii="Times New Roman"/>
          <w:b w:val="false"/>
          <w:i w:val="false"/>
          <w:color w:val="000000"/>
          <w:sz w:val="28"/>
        </w:rPr>
        <w:t>
      согласились о нижеследующем:</w:t>
      </w:r>
    </w:p>
    <w:bookmarkEnd w:id="2"/>
    <w:bookmarkStart w:name="z6" w:id="3"/>
    <w:p>
      <w:pPr>
        <w:spacing w:after="0"/>
        <w:ind w:left="0"/>
        <w:jc w:val="left"/>
      </w:pPr>
      <w:r>
        <w:rPr>
          <w:rFonts w:ascii="Times New Roman"/>
          <w:b/>
          <w:i w:val="false"/>
          <w:color w:val="000000"/>
        </w:rPr>
        <w:t xml:space="preserve"> 
Статья 1</w:t>
      </w:r>
    </w:p>
    <w:bookmarkEnd w:id="3"/>
    <w:bookmarkStart w:name="z25" w:id="4"/>
    <w:p>
      <w:pPr>
        <w:spacing w:after="0"/>
        <w:ind w:left="0"/>
        <w:jc w:val="both"/>
      </w:pPr>
      <w:r>
        <w:rPr>
          <w:rFonts w:ascii="Times New Roman"/>
          <w:b w:val="false"/>
          <w:i w:val="false"/>
          <w:color w:val="000000"/>
          <w:sz w:val="28"/>
        </w:rPr>
        <w:t>
      Стороны в соответствии с законодательством своих государств  осуществляют взаимный обмен:</w:t>
      </w:r>
      <w:r>
        <w:br/>
      </w:r>
      <w:r>
        <w:rPr>
          <w:rFonts w:ascii="Times New Roman"/>
          <w:b w:val="false"/>
          <w:i w:val="false"/>
          <w:color w:val="000000"/>
          <w:sz w:val="28"/>
        </w:rPr>
        <w:t>
</w:t>
      </w:r>
      <w:r>
        <w:rPr>
          <w:rFonts w:ascii="Times New Roman"/>
          <w:b w:val="false"/>
          <w:i w:val="false"/>
          <w:color w:val="000000"/>
          <w:sz w:val="28"/>
        </w:rPr>
        <w:t>
      информацией об эпидемиологической ситуации в соответствии с  Перечнем сведений об инфекционных болезнях, подлежащих представлению в координирующий центр (учреждение) по мониторингу инфекционных болезней в государствах-членах ЕврАзЭС, согласно приложению с целью дальнейшей разработки и внедрения стандартизированной системы эпидемиологического мониторинга данных инфекционных болезней;</w:t>
      </w:r>
      <w:r>
        <w:br/>
      </w:r>
      <w:r>
        <w:rPr>
          <w:rFonts w:ascii="Times New Roman"/>
          <w:b w:val="false"/>
          <w:i w:val="false"/>
          <w:color w:val="000000"/>
          <w:sz w:val="28"/>
        </w:rPr>
        <w:t>
</w:t>
      </w:r>
      <w:r>
        <w:rPr>
          <w:rFonts w:ascii="Times New Roman"/>
          <w:b w:val="false"/>
          <w:i w:val="false"/>
          <w:color w:val="000000"/>
          <w:sz w:val="28"/>
        </w:rPr>
        <w:t>
      штаммами возбудителей, вызывающих инфекции, в соответствии с отдельными международными договорами государств Сторон;</w:t>
      </w:r>
      <w:r>
        <w:br/>
      </w:r>
      <w:r>
        <w:rPr>
          <w:rFonts w:ascii="Times New Roman"/>
          <w:b w:val="false"/>
          <w:i w:val="false"/>
          <w:color w:val="000000"/>
          <w:sz w:val="28"/>
        </w:rPr>
        <w:t>
</w:t>
      </w:r>
      <w:r>
        <w:rPr>
          <w:rFonts w:ascii="Times New Roman"/>
          <w:b w:val="false"/>
          <w:i w:val="false"/>
          <w:color w:val="000000"/>
          <w:sz w:val="28"/>
        </w:rPr>
        <w:t>
      специалистами заинтересованных организаций и учреждений государств Сторон и знаниями в области профилактики инфекционных болезней в соответствии с отдельными международными договорами между государствами Сторон.</w:t>
      </w:r>
    </w:p>
    <w:bookmarkEnd w:id="4"/>
    <w:bookmarkStart w:name="z7" w:id="5"/>
    <w:p>
      <w:pPr>
        <w:spacing w:after="0"/>
        <w:ind w:left="0"/>
        <w:jc w:val="left"/>
      </w:pPr>
      <w:r>
        <w:rPr>
          <w:rFonts w:ascii="Times New Roman"/>
          <w:b/>
          <w:i w:val="false"/>
          <w:color w:val="000000"/>
        </w:rPr>
        <w:t xml:space="preserve"> 
Статья 2</w:t>
      </w:r>
    </w:p>
    <w:bookmarkEnd w:id="5"/>
    <w:bookmarkStart w:name="z29" w:id="6"/>
    <w:p>
      <w:pPr>
        <w:spacing w:after="0"/>
        <w:ind w:left="0"/>
        <w:jc w:val="both"/>
      </w:pPr>
      <w:r>
        <w:rPr>
          <w:rFonts w:ascii="Times New Roman"/>
          <w:b w:val="false"/>
          <w:i w:val="false"/>
          <w:color w:val="000000"/>
          <w:sz w:val="28"/>
        </w:rPr>
        <w:t>
      Стороны:</w:t>
      </w:r>
      <w:r>
        <w:br/>
      </w:r>
      <w:r>
        <w:rPr>
          <w:rFonts w:ascii="Times New Roman"/>
          <w:b w:val="false"/>
          <w:i w:val="false"/>
          <w:color w:val="000000"/>
          <w:sz w:val="28"/>
        </w:rPr>
        <w:t>
</w:t>
      </w:r>
      <w:r>
        <w:rPr>
          <w:rFonts w:ascii="Times New Roman"/>
          <w:b w:val="false"/>
          <w:i w:val="false"/>
          <w:color w:val="000000"/>
          <w:sz w:val="28"/>
        </w:rPr>
        <w:t>
      координируют программы, проекты и мероприятия по профилактике и борьбе с гриппом, вызванным высокопатогенным вирусом, туберкулезом, ВИЧ/СПИДом, малярией и другими социально-значимыми инфекционными болезнями;</w:t>
      </w:r>
      <w:r>
        <w:br/>
      </w:r>
      <w:r>
        <w:rPr>
          <w:rFonts w:ascii="Times New Roman"/>
          <w:b w:val="false"/>
          <w:i w:val="false"/>
          <w:color w:val="000000"/>
          <w:sz w:val="28"/>
        </w:rPr>
        <w:t>
</w:t>
      </w:r>
      <w:r>
        <w:rPr>
          <w:rFonts w:ascii="Times New Roman"/>
          <w:b w:val="false"/>
          <w:i w:val="false"/>
          <w:color w:val="000000"/>
          <w:sz w:val="28"/>
        </w:rPr>
        <w:t>
      осуществляют гармонизацию нормативных правовых актов в области профилактики и лечения инфекционных заболеваний, в том числе ВИЧ/СПИДа, туберкулеза.</w:t>
      </w:r>
    </w:p>
    <w:bookmarkEnd w:id="6"/>
    <w:bookmarkStart w:name="z8" w:id="7"/>
    <w:p>
      <w:pPr>
        <w:spacing w:after="0"/>
        <w:ind w:left="0"/>
        <w:jc w:val="left"/>
      </w:pPr>
      <w:r>
        <w:rPr>
          <w:rFonts w:ascii="Times New Roman"/>
          <w:b/>
          <w:i w:val="false"/>
          <w:color w:val="000000"/>
        </w:rPr>
        <w:t xml:space="preserve"> 
Статья 3</w:t>
      </w:r>
    </w:p>
    <w:bookmarkEnd w:id="7"/>
    <w:bookmarkStart w:name="z32" w:id="8"/>
    <w:p>
      <w:pPr>
        <w:spacing w:after="0"/>
        <w:ind w:left="0"/>
        <w:jc w:val="both"/>
      </w:pPr>
      <w:r>
        <w:rPr>
          <w:rFonts w:ascii="Times New Roman"/>
          <w:b w:val="false"/>
          <w:i w:val="false"/>
          <w:color w:val="000000"/>
          <w:sz w:val="28"/>
        </w:rPr>
        <w:t>
      Стороны:</w:t>
      </w:r>
      <w:r>
        <w:br/>
      </w:r>
      <w:r>
        <w:rPr>
          <w:rFonts w:ascii="Times New Roman"/>
          <w:b w:val="false"/>
          <w:i w:val="false"/>
          <w:color w:val="000000"/>
          <w:sz w:val="28"/>
        </w:rPr>
        <w:t>
</w:t>
      </w:r>
      <w:r>
        <w:rPr>
          <w:rFonts w:ascii="Times New Roman"/>
          <w:b w:val="false"/>
          <w:i w:val="false"/>
          <w:color w:val="000000"/>
          <w:sz w:val="28"/>
        </w:rPr>
        <w:t>
      обеспечивают доступ к добровольному и конфиденциальному консультированию, тестированию и профилактике ВИЧ/СПИДа граждан государств-членов ЕврАзЭС в соответствии с законодательством государств Сторон;</w:t>
      </w:r>
      <w:r>
        <w:br/>
      </w:r>
      <w:r>
        <w:rPr>
          <w:rFonts w:ascii="Times New Roman"/>
          <w:b w:val="false"/>
          <w:i w:val="false"/>
          <w:color w:val="000000"/>
          <w:sz w:val="28"/>
        </w:rPr>
        <w:t>
</w:t>
      </w:r>
      <w:r>
        <w:rPr>
          <w:rFonts w:ascii="Times New Roman"/>
          <w:b w:val="false"/>
          <w:i w:val="false"/>
          <w:color w:val="000000"/>
          <w:sz w:val="28"/>
        </w:rPr>
        <w:t>
      поддерживают межгосударственное сотрудничество в области профилактики и борьбы с инфекционными болезнями в соответствии с  законодательством государств-членов ЕврАзЭС;</w:t>
      </w:r>
      <w:r>
        <w:br/>
      </w:r>
      <w:r>
        <w:rPr>
          <w:rFonts w:ascii="Times New Roman"/>
          <w:b w:val="false"/>
          <w:i w:val="false"/>
          <w:color w:val="000000"/>
          <w:sz w:val="28"/>
        </w:rPr>
        <w:t>
</w:t>
      </w:r>
      <w:r>
        <w:rPr>
          <w:rFonts w:ascii="Times New Roman"/>
          <w:b w:val="false"/>
          <w:i w:val="false"/>
          <w:color w:val="000000"/>
          <w:sz w:val="28"/>
        </w:rPr>
        <w:t>
      поддерживают разработку новых лекарственных препаратов, безопасных и эффективных методов лечения инфекционных заболеваний, в том числе ВИЧ/СПИДа, туберкулеза.</w:t>
      </w:r>
    </w:p>
    <w:bookmarkEnd w:id="8"/>
    <w:bookmarkStart w:name="z9" w:id="9"/>
    <w:p>
      <w:pPr>
        <w:spacing w:after="0"/>
        <w:ind w:left="0"/>
        <w:jc w:val="left"/>
      </w:pPr>
      <w:r>
        <w:rPr>
          <w:rFonts w:ascii="Times New Roman"/>
          <w:b/>
          <w:i w:val="false"/>
          <w:color w:val="000000"/>
        </w:rPr>
        <w:t xml:space="preserve"> 
Статья 4</w:t>
      </w:r>
    </w:p>
    <w:bookmarkEnd w:id="9"/>
    <w:bookmarkStart w:name="z36" w:id="10"/>
    <w:p>
      <w:pPr>
        <w:spacing w:after="0"/>
        <w:ind w:left="0"/>
        <w:jc w:val="both"/>
      </w:pPr>
      <w:r>
        <w:rPr>
          <w:rFonts w:ascii="Times New Roman"/>
          <w:b w:val="false"/>
          <w:i w:val="false"/>
          <w:color w:val="000000"/>
          <w:sz w:val="28"/>
        </w:rPr>
        <w:t>
      Стороны:</w:t>
      </w:r>
      <w:r>
        <w:br/>
      </w:r>
      <w:r>
        <w:rPr>
          <w:rFonts w:ascii="Times New Roman"/>
          <w:b w:val="false"/>
          <w:i w:val="false"/>
          <w:color w:val="000000"/>
          <w:sz w:val="28"/>
        </w:rPr>
        <w:t>
</w:t>
      </w:r>
      <w:r>
        <w:rPr>
          <w:rFonts w:ascii="Times New Roman"/>
          <w:b w:val="false"/>
          <w:i w:val="false"/>
          <w:color w:val="000000"/>
          <w:sz w:val="28"/>
        </w:rPr>
        <w:t>
      осуществляют согласованные комплексные противоэпидемические мероприятия в эндемичных по малярии районах приграничных территорий государств-членов ЕврАзЭС;</w:t>
      </w:r>
      <w:r>
        <w:br/>
      </w:r>
      <w:r>
        <w:rPr>
          <w:rFonts w:ascii="Times New Roman"/>
          <w:b w:val="false"/>
          <w:i w:val="false"/>
          <w:color w:val="000000"/>
          <w:sz w:val="28"/>
        </w:rPr>
        <w:t>
</w:t>
      </w:r>
      <w:r>
        <w:rPr>
          <w:rFonts w:ascii="Times New Roman"/>
          <w:b w:val="false"/>
          <w:i w:val="false"/>
          <w:color w:val="000000"/>
          <w:sz w:val="28"/>
        </w:rPr>
        <w:t>
      поддерживают разработку новых безопасных и эффективных лекарственных препаратов по профилактике и лечению малярии.</w:t>
      </w:r>
    </w:p>
    <w:bookmarkEnd w:id="10"/>
    <w:bookmarkStart w:name="z10" w:id="11"/>
    <w:p>
      <w:pPr>
        <w:spacing w:after="0"/>
        <w:ind w:left="0"/>
        <w:jc w:val="left"/>
      </w:pPr>
      <w:r>
        <w:rPr>
          <w:rFonts w:ascii="Times New Roman"/>
          <w:b/>
          <w:i w:val="false"/>
          <w:color w:val="000000"/>
        </w:rPr>
        <w:t xml:space="preserve"> 
Статья 5</w:t>
      </w:r>
    </w:p>
    <w:bookmarkEnd w:id="11"/>
    <w:bookmarkStart w:name="z39" w:id="12"/>
    <w:p>
      <w:pPr>
        <w:spacing w:after="0"/>
        <w:ind w:left="0"/>
        <w:jc w:val="both"/>
      </w:pPr>
      <w:r>
        <w:rPr>
          <w:rFonts w:ascii="Times New Roman"/>
          <w:b w:val="false"/>
          <w:i w:val="false"/>
          <w:color w:val="000000"/>
          <w:sz w:val="28"/>
        </w:rPr>
        <w:t>
      Стороны:</w:t>
      </w:r>
      <w:r>
        <w:br/>
      </w:r>
      <w:r>
        <w:rPr>
          <w:rFonts w:ascii="Times New Roman"/>
          <w:b w:val="false"/>
          <w:i w:val="false"/>
          <w:color w:val="000000"/>
          <w:sz w:val="28"/>
        </w:rPr>
        <w:t>
</w:t>
      </w:r>
      <w:r>
        <w:rPr>
          <w:rFonts w:ascii="Times New Roman"/>
          <w:b w:val="false"/>
          <w:i w:val="false"/>
          <w:color w:val="000000"/>
          <w:sz w:val="28"/>
        </w:rPr>
        <w:t>
      принимают меры по совершенствованию систем мониторинга за распространением гриппа, вызванного высокопатогенным вирусом, на территории государств-членов ЕврАзЭС;</w:t>
      </w:r>
      <w:r>
        <w:br/>
      </w:r>
      <w:r>
        <w:rPr>
          <w:rFonts w:ascii="Times New Roman"/>
          <w:b w:val="false"/>
          <w:i w:val="false"/>
          <w:color w:val="000000"/>
          <w:sz w:val="28"/>
        </w:rPr>
        <w:t>
</w:t>
      </w:r>
      <w:r>
        <w:rPr>
          <w:rFonts w:ascii="Times New Roman"/>
          <w:b w:val="false"/>
          <w:i w:val="false"/>
          <w:color w:val="000000"/>
          <w:sz w:val="28"/>
        </w:rPr>
        <w:t>
      наращивают совместные усилия в области исследований, разработки и производства противогриппозных вакцин, включая вакцины нового поколения, для иммунизации населения в необходимом объеме;</w:t>
      </w:r>
      <w:r>
        <w:br/>
      </w:r>
      <w:r>
        <w:rPr>
          <w:rFonts w:ascii="Times New Roman"/>
          <w:b w:val="false"/>
          <w:i w:val="false"/>
          <w:color w:val="000000"/>
          <w:sz w:val="28"/>
        </w:rPr>
        <w:t>
</w:t>
      </w:r>
      <w:r>
        <w:rPr>
          <w:rFonts w:ascii="Times New Roman"/>
          <w:b w:val="false"/>
          <w:i w:val="false"/>
          <w:color w:val="000000"/>
          <w:sz w:val="28"/>
        </w:rPr>
        <w:t>
      обеспечивают скоординированные действия уполномоченных органов государств-членов ЕврАзЭС в целях противодействия гриппу, вызванному высокопатогенным вирусом, и снижения риска возникновения пандемии гриппа.</w:t>
      </w:r>
    </w:p>
    <w:bookmarkEnd w:id="12"/>
    <w:bookmarkStart w:name="z11" w:id="13"/>
    <w:p>
      <w:pPr>
        <w:spacing w:after="0"/>
        <w:ind w:left="0"/>
        <w:jc w:val="left"/>
      </w:pPr>
      <w:r>
        <w:rPr>
          <w:rFonts w:ascii="Times New Roman"/>
          <w:b/>
          <w:i w:val="false"/>
          <w:color w:val="000000"/>
        </w:rPr>
        <w:t xml:space="preserve"> 
Статья 6</w:t>
      </w:r>
    </w:p>
    <w:bookmarkEnd w:id="13"/>
    <w:bookmarkStart w:name="z43" w:id="14"/>
    <w:p>
      <w:pPr>
        <w:spacing w:after="0"/>
        <w:ind w:left="0"/>
        <w:jc w:val="both"/>
      </w:pPr>
      <w:r>
        <w:rPr>
          <w:rFonts w:ascii="Times New Roman"/>
          <w:b w:val="false"/>
          <w:i w:val="false"/>
          <w:color w:val="000000"/>
          <w:sz w:val="28"/>
        </w:rPr>
        <w:t>
      Стороны определяют следующие центры (учреждения) в качестве ответственных за координацию работ:</w:t>
      </w:r>
      <w:r>
        <w:br/>
      </w:r>
      <w:r>
        <w:rPr>
          <w:rFonts w:ascii="Times New Roman"/>
          <w:b w:val="false"/>
          <w:i w:val="false"/>
          <w:color w:val="000000"/>
          <w:sz w:val="28"/>
        </w:rPr>
        <w:t>
</w:t>
      </w:r>
      <w:r>
        <w:rPr>
          <w:rFonts w:ascii="Times New Roman"/>
          <w:b w:val="false"/>
          <w:i w:val="false"/>
          <w:color w:val="000000"/>
          <w:sz w:val="28"/>
        </w:rPr>
        <w:t>
      по изучению и диагностике вирусов гриппа в государствах-членах ЕврАзЭС - Федеральное бюджетное учреждение науки «Государственный научный центр вирусологии и биотехнологий «Вектор» (р.п. Кольцово, Новосибирская область, Российская Федерация);</w:t>
      </w:r>
      <w:r>
        <w:br/>
      </w:r>
      <w:r>
        <w:rPr>
          <w:rFonts w:ascii="Times New Roman"/>
          <w:b w:val="false"/>
          <w:i w:val="false"/>
          <w:color w:val="000000"/>
          <w:sz w:val="28"/>
        </w:rPr>
        <w:t>
</w:t>
      </w:r>
      <w:r>
        <w:rPr>
          <w:rFonts w:ascii="Times New Roman"/>
          <w:b w:val="false"/>
          <w:i w:val="false"/>
          <w:color w:val="000000"/>
          <w:sz w:val="28"/>
        </w:rPr>
        <w:t>
      по осуществлению единого мониторинга заболеваемости гриппом в государствах-членах ЕврАзЭС - Федеральное государственное бюджетное учреждение «Научно-исследовательский институт вирусологии им. Д.И. Ивановского» Министерства здравоохранения Российской Федерации (г. Москва, Российская Федерация) и Федеральное государственное бюджетное учреждение «Научно-исследовательский институт гриппа» Министерства здравоохранения Российской Федерации (г.Санкт-Петербург, Российская Федерация).</w:t>
      </w:r>
      <w:r>
        <w:br/>
      </w:r>
      <w:r>
        <w:rPr>
          <w:rFonts w:ascii="Times New Roman"/>
          <w:b w:val="false"/>
          <w:i w:val="false"/>
          <w:color w:val="000000"/>
          <w:sz w:val="28"/>
        </w:rPr>
        <w:t>
</w:t>
      </w:r>
      <w:r>
        <w:rPr>
          <w:rFonts w:ascii="Times New Roman"/>
          <w:b w:val="false"/>
          <w:i w:val="false"/>
          <w:color w:val="000000"/>
          <w:sz w:val="28"/>
        </w:rPr>
        <w:t>
      Стороны определяют национальные центры (учреждения) по мониторингу за заболеваемостью гриппом.</w:t>
      </w:r>
    </w:p>
    <w:bookmarkEnd w:id="14"/>
    <w:bookmarkStart w:name="z12" w:id="15"/>
    <w:p>
      <w:pPr>
        <w:spacing w:after="0"/>
        <w:ind w:left="0"/>
        <w:jc w:val="left"/>
      </w:pPr>
      <w:r>
        <w:rPr>
          <w:rFonts w:ascii="Times New Roman"/>
          <w:b/>
          <w:i w:val="false"/>
          <w:color w:val="000000"/>
        </w:rPr>
        <w:t xml:space="preserve"> 
Статья 7</w:t>
      </w:r>
    </w:p>
    <w:bookmarkEnd w:id="15"/>
    <w:bookmarkStart w:name="z47" w:id="16"/>
    <w:p>
      <w:pPr>
        <w:spacing w:after="0"/>
        <w:ind w:left="0"/>
        <w:jc w:val="both"/>
      </w:pPr>
      <w:r>
        <w:rPr>
          <w:rFonts w:ascii="Times New Roman"/>
          <w:b w:val="false"/>
          <w:i w:val="false"/>
          <w:color w:val="000000"/>
          <w:sz w:val="28"/>
        </w:rPr>
        <w:t>
      Стороны определяют в качестве координирующего центра (учреждения) по подготовке и переподготовке кадров по вопросам эпидемиологического надзора, профилактики, диагностики и лечения малярии в государствах-членах ЕврАзЭС 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 И.М. Сеченова Министерства здравоохранения Российской Федерации (г. Москва, Российская Федерация), который взаимодействует с соответствующими профильными институтами (центрами) государств-членов ЕврАзЭС.</w:t>
      </w:r>
    </w:p>
    <w:bookmarkEnd w:id="16"/>
    <w:bookmarkStart w:name="z13" w:id="17"/>
    <w:p>
      <w:pPr>
        <w:spacing w:after="0"/>
        <w:ind w:left="0"/>
        <w:jc w:val="left"/>
      </w:pPr>
      <w:r>
        <w:rPr>
          <w:rFonts w:ascii="Times New Roman"/>
          <w:b/>
          <w:i w:val="false"/>
          <w:color w:val="000000"/>
        </w:rPr>
        <w:t xml:space="preserve"> 
Статья 8</w:t>
      </w:r>
    </w:p>
    <w:bookmarkEnd w:id="17"/>
    <w:bookmarkStart w:name="z48" w:id="18"/>
    <w:p>
      <w:pPr>
        <w:spacing w:after="0"/>
        <w:ind w:left="0"/>
        <w:jc w:val="both"/>
      </w:pPr>
      <w:r>
        <w:rPr>
          <w:rFonts w:ascii="Times New Roman"/>
          <w:b w:val="false"/>
          <w:i w:val="false"/>
          <w:color w:val="000000"/>
          <w:sz w:val="28"/>
        </w:rPr>
        <w:t>
      Стороны:</w:t>
      </w:r>
      <w:r>
        <w:br/>
      </w:r>
      <w:r>
        <w:rPr>
          <w:rFonts w:ascii="Times New Roman"/>
          <w:b w:val="false"/>
          <w:i w:val="false"/>
          <w:color w:val="000000"/>
          <w:sz w:val="28"/>
        </w:rPr>
        <w:t>
</w:t>
      </w:r>
      <w:r>
        <w:rPr>
          <w:rFonts w:ascii="Times New Roman"/>
          <w:b w:val="false"/>
          <w:i w:val="false"/>
          <w:color w:val="000000"/>
          <w:sz w:val="28"/>
        </w:rPr>
        <w:t>
      осуществляют коллективное реагирование при осложнении эпидемиологической ситуации в рамках международного сотрудничества по реагированию на чрезвычайные ситуации посредством согласованных действий;</w:t>
      </w:r>
      <w:r>
        <w:br/>
      </w:r>
      <w:r>
        <w:rPr>
          <w:rFonts w:ascii="Times New Roman"/>
          <w:b w:val="false"/>
          <w:i w:val="false"/>
          <w:color w:val="000000"/>
          <w:sz w:val="28"/>
        </w:rPr>
        <w:t>
</w:t>
      </w:r>
      <w:r>
        <w:rPr>
          <w:rFonts w:ascii="Times New Roman"/>
          <w:b w:val="false"/>
          <w:i w:val="false"/>
          <w:color w:val="000000"/>
          <w:sz w:val="28"/>
        </w:rPr>
        <w:t>
      способствуют модернизации существующих и созданию новых мобильных противоэпидемических формирований, а также нормативно-правовому регулированию их деятельности в государствах-членах ЕврАзЭС;</w:t>
      </w:r>
      <w:r>
        <w:br/>
      </w:r>
      <w:r>
        <w:rPr>
          <w:rFonts w:ascii="Times New Roman"/>
          <w:b w:val="false"/>
          <w:i w:val="false"/>
          <w:color w:val="000000"/>
          <w:sz w:val="28"/>
        </w:rPr>
        <w:t>
</w:t>
      </w:r>
      <w:r>
        <w:rPr>
          <w:rFonts w:ascii="Times New Roman"/>
          <w:b w:val="false"/>
          <w:i w:val="false"/>
          <w:color w:val="000000"/>
          <w:sz w:val="28"/>
        </w:rPr>
        <w:t>
      участвуют в разработке стратегии и тактики противодействия чрезвычайным ситуациям с учетом динамики эпидемиологической ситуации международного значения;</w:t>
      </w:r>
      <w:r>
        <w:br/>
      </w:r>
      <w:r>
        <w:rPr>
          <w:rFonts w:ascii="Times New Roman"/>
          <w:b w:val="false"/>
          <w:i w:val="false"/>
          <w:color w:val="000000"/>
          <w:sz w:val="28"/>
        </w:rPr>
        <w:t>
</w:t>
      </w:r>
      <w:r>
        <w:rPr>
          <w:rFonts w:ascii="Times New Roman"/>
          <w:b w:val="false"/>
          <w:i w:val="false"/>
          <w:color w:val="000000"/>
          <w:sz w:val="28"/>
        </w:rPr>
        <w:t>
      совершенствуют методологии надзора и контроля чрезвычайных ситуаций на основе внедрения современных организационных, информационно-аналитических, прогнозно-моделирующих, диагностических, профилактических, лечебных, кадровых и производственных технологий.</w:t>
      </w:r>
    </w:p>
    <w:bookmarkEnd w:id="18"/>
    <w:bookmarkStart w:name="z14" w:id="19"/>
    <w:p>
      <w:pPr>
        <w:spacing w:after="0"/>
        <w:ind w:left="0"/>
        <w:jc w:val="left"/>
      </w:pPr>
      <w:r>
        <w:rPr>
          <w:rFonts w:ascii="Times New Roman"/>
          <w:b/>
          <w:i w:val="false"/>
          <w:color w:val="000000"/>
        </w:rPr>
        <w:t xml:space="preserve"> 
Статья 9</w:t>
      </w:r>
    </w:p>
    <w:bookmarkEnd w:id="19"/>
    <w:bookmarkStart w:name="z53" w:id="20"/>
    <w:p>
      <w:pPr>
        <w:spacing w:after="0"/>
        <w:ind w:left="0"/>
        <w:jc w:val="both"/>
      </w:pPr>
      <w:r>
        <w:rPr>
          <w:rFonts w:ascii="Times New Roman"/>
          <w:b w:val="false"/>
          <w:i w:val="false"/>
          <w:color w:val="000000"/>
          <w:sz w:val="28"/>
        </w:rPr>
        <w:t>
      Стороны определяют следующие центры (учреждения) ответственных за координацию работ:</w:t>
      </w:r>
      <w:r>
        <w:br/>
      </w:r>
      <w:r>
        <w:rPr>
          <w:rFonts w:ascii="Times New Roman"/>
          <w:b w:val="false"/>
          <w:i w:val="false"/>
          <w:color w:val="000000"/>
          <w:sz w:val="28"/>
        </w:rPr>
        <w:t>
</w:t>
      </w:r>
      <w:r>
        <w:rPr>
          <w:rFonts w:ascii="Times New Roman"/>
          <w:b w:val="false"/>
          <w:i w:val="false"/>
          <w:color w:val="000000"/>
          <w:sz w:val="28"/>
        </w:rPr>
        <w:t xml:space="preserve">
      по проблемам коллективного реагирования при осложнении эпидемической ситуации в государствах-членах ЕврАзЭС - Федеральное казенное учреждение здравоохранения «Российский научно-исследовательский противочумный институт «Микроб» Федеральной службы по надзору в сфере защиты прав потребителей и благополучия человека (г. Саратов, Российская Федерация); </w:t>
      </w:r>
      <w:r>
        <w:br/>
      </w:r>
      <w:r>
        <w:rPr>
          <w:rFonts w:ascii="Times New Roman"/>
          <w:b w:val="false"/>
          <w:i w:val="false"/>
          <w:color w:val="000000"/>
          <w:sz w:val="28"/>
        </w:rPr>
        <w:t>
</w:t>
      </w:r>
      <w:r>
        <w:rPr>
          <w:rFonts w:ascii="Times New Roman"/>
          <w:b w:val="false"/>
          <w:i w:val="false"/>
          <w:color w:val="000000"/>
          <w:sz w:val="28"/>
        </w:rPr>
        <w:t>
      по мониторингу инфекционных болезней в государствах-членах ЕврАзЭС - Федеральное бюджетное учреждение здравоохранения «Федеральный центр гигиены и эпидемиологии» Федеральной службы по надзору в сфере защиты прав потребителей и благополучия человека (г. Москва, Российская Федерация);</w:t>
      </w:r>
      <w:r>
        <w:br/>
      </w:r>
      <w:r>
        <w:rPr>
          <w:rFonts w:ascii="Times New Roman"/>
          <w:b w:val="false"/>
          <w:i w:val="false"/>
          <w:color w:val="000000"/>
          <w:sz w:val="28"/>
        </w:rPr>
        <w:t>
</w:t>
      </w:r>
      <w:r>
        <w:rPr>
          <w:rFonts w:ascii="Times New Roman"/>
          <w:b w:val="false"/>
          <w:i w:val="false"/>
          <w:color w:val="000000"/>
          <w:sz w:val="28"/>
        </w:rPr>
        <w:t>
      по ведению регистра учреждений и специалистов-экспертов для осуществления консультативной и практической помощи государствам-членам ЕврАзЭС в области инфекционной патологии - Государственное учреждение «Республиканский научно-практический центр эпидемиологии и микробиологии» Министерства здравоохранения (г. Минск, Республика Беларусь).</w:t>
      </w:r>
      <w:r>
        <w:br/>
      </w:r>
      <w:r>
        <w:rPr>
          <w:rFonts w:ascii="Times New Roman"/>
          <w:b w:val="false"/>
          <w:i w:val="false"/>
          <w:color w:val="000000"/>
          <w:sz w:val="28"/>
        </w:rPr>
        <w:t>
</w:t>
      </w:r>
      <w:r>
        <w:rPr>
          <w:rFonts w:ascii="Times New Roman"/>
          <w:b w:val="false"/>
          <w:i w:val="false"/>
          <w:color w:val="000000"/>
          <w:sz w:val="28"/>
        </w:rPr>
        <w:t>
      Стороны ежеквартально до 20-го числа месяца, следующего за отчетным кварталом, направляют информацию в соответствии с </w:t>
      </w:r>
      <w:r>
        <w:rPr>
          <w:rFonts w:ascii="Times New Roman"/>
          <w:b w:val="false"/>
          <w:i w:val="false"/>
          <w:color w:val="000000"/>
          <w:sz w:val="28"/>
        </w:rPr>
        <w:t>приложением</w:t>
      </w:r>
      <w:r>
        <w:rPr>
          <w:rFonts w:ascii="Times New Roman"/>
          <w:b w:val="false"/>
          <w:i w:val="false"/>
          <w:color w:val="000000"/>
          <w:sz w:val="28"/>
        </w:rPr>
        <w:t xml:space="preserve"> к настоящему Соглашению, в федеральное бюджетное учреждение здравоохранения «Федеральный центр гигиены и эпидемиологии» Федеральной службы по надзору в сфере защиты прав потребителей и благополучия человека (г. Москва, Российская Федерация).</w:t>
      </w:r>
    </w:p>
    <w:bookmarkEnd w:id="20"/>
    <w:bookmarkStart w:name="z15" w:id="21"/>
    <w:p>
      <w:pPr>
        <w:spacing w:after="0"/>
        <w:ind w:left="0"/>
        <w:jc w:val="left"/>
      </w:pPr>
      <w:r>
        <w:rPr>
          <w:rFonts w:ascii="Times New Roman"/>
          <w:b/>
          <w:i w:val="false"/>
          <w:color w:val="000000"/>
        </w:rPr>
        <w:t xml:space="preserve"> 
Статья 10</w:t>
      </w:r>
    </w:p>
    <w:bookmarkEnd w:id="21"/>
    <w:bookmarkStart w:name="z58" w:id="22"/>
    <w:p>
      <w:pPr>
        <w:spacing w:after="0"/>
        <w:ind w:left="0"/>
        <w:jc w:val="both"/>
      </w:pPr>
      <w:r>
        <w:rPr>
          <w:rFonts w:ascii="Times New Roman"/>
          <w:b w:val="false"/>
          <w:i w:val="false"/>
          <w:color w:val="000000"/>
          <w:sz w:val="28"/>
        </w:rPr>
        <w:t>
      Споры между Сторонами, связанные с толкованием и (или) применением положений настоящего Соглашения, разрешаются путем  проведения переговоров и консультаций.</w:t>
      </w:r>
      <w:r>
        <w:br/>
      </w:r>
      <w:r>
        <w:rPr>
          <w:rFonts w:ascii="Times New Roman"/>
          <w:b w:val="false"/>
          <w:i w:val="false"/>
          <w:color w:val="000000"/>
          <w:sz w:val="28"/>
        </w:rPr>
        <w:t>
</w:t>
      </w:r>
      <w:r>
        <w:rPr>
          <w:rFonts w:ascii="Times New Roman"/>
          <w:b w:val="false"/>
          <w:i w:val="false"/>
          <w:color w:val="000000"/>
          <w:sz w:val="28"/>
        </w:rPr>
        <w:t>
      Если спор не будет урегулирован сторонами спора путем консультаций и переговоров в течение шести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может передать этот спор для рассмотрения в Суд Евразийского экономического сообщества.</w:t>
      </w:r>
    </w:p>
    <w:bookmarkEnd w:id="22"/>
    <w:bookmarkStart w:name="z16" w:id="23"/>
    <w:p>
      <w:pPr>
        <w:spacing w:after="0"/>
        <w:ind w:left="0"/>
        <w:jc w:val="left"/>
      </w:pPr>
      <w:r>
        <w:rPr>
          <w:rFonts w:ascii="Times New Roman"/>
          <w:b/>
          <w:i w:val="false"/>
          <w:color w:val="000000"/>
        </w:rPr>
        <w:t xml:space="preserve"> 
Статья 11</w:t>
      </w:r>
    </w:p>
    <w:bookmarkEnd w:id="23"/>
    <w:bookmarkStart w:name="z60" w:id="24"/>
    <w:p>
      <w:pPr>
        <w:spacing w:after="0"/>
        <w:ind w:left="0"/>
        <w:jc w:val="both"/>
      </w:pPr>
      <w:r>
        <w:rPr>
          <w:rFonts w:ascii="Times New Roman"/>
          <w:b w:val="false"/>
          <w:i w:val="false"/>
          <w:color w:val="000000"/>
          <w:sz w:val="28"/>
        </w:rPr>
        <w:t>
      Настоящее Соглашение не затрагивает прав и обязательств каждой из Сторон, вытекающих из других международных договоров, участником которых являются ее государство.</w:t>
      </w:r>
    </w:p>
    <w:bookmarkEnd w:id="24"/>
    <w:bookmarkStart w:name="z17" w:id="25"/>
    <w:p>
      <w:pPr>
        <w:spacing w:after="0"/>
        <w:ind w:left="0"/>
        <w:jc w:val="left"/>
      </w:pPr>
      <w:r>
        <w:rPr>
          <w:rFonts w:ascii="Times New Roman"/>
          <w:b/>
          <w:i w:val="false"/>
          <w:color w:val="000000"/>
        </w:rPr>
        <w:t xml:space="preserve"> 
Статья 12</w:t>
      </w:r>
    </w:p>
    <w:bookmarkEnd w:id="25"/>
    <w:bookmarkStart w:name="z61" w:id="26"/>
    <w:p>
      <w:pPr>
        <w:spacing w:after="0"/>
        <w:ind w:left="0"/>
        <w:jc w:val="both"/>
      </w:pPr>
      <w:r>
        <w:rPr>
          <w:rFonts w:ascii="Times New Roman"/>
          <w:b w:val="false"/>
          <w:i w:val="false"/>
          <w:color w:val="000000"/>
          <w:sz w:val="28"/>
        </w:rPr>
        <w:t>
      По согласию Сторон в настоящее Соглашение могут быть внесены изменения, которые оформляются соответствующими протоколами.</w:t>
      </w:r>
    </w:p>
    <w:bookmarkEnd w:id="26"/>
    <w:bookmarkStart w:name="z18" w:id="27"/>
    <w:p>
      <w:pPr>
        <w:spacing w:after="0"/>
        <w:ind w:left="0"/>
        <w:jc w:val="left"/>
      </w:pPr>
      <w:r>
        <w:rPr>
          <w:rFonts w:ascii="Times New Roman"/>
          <w:b/>
          <w:i w:val="false"/>
          <w:color w:val="000000"/>
        </w:rPr>
        <w:t xml:space="preserve"> 
Статья 13</w:t>
      </w:r>
    </w:p>
    <w:bookmarkEnd w:id="27"/>
    <w:bookmarkStart w:name="z62" w:id="28"/>
    <w:p>
      <w:pPr>
        <w:spacing w:after="0"/>
        <w:ind w:left="0"/>
        <w:jc w:val="both"/>
      </w:pPr>
      <w:r>
        <w:rPr>
          <w:rFonts w:ascii="Times New Roman"/>
          <w:b w:val="false"/>
          <w:i w:val="false"/>
          <w:color w:val="000000"/>
          <w:sz w:val="28"/>
        </w:rPr>
        <w:t>
      Настоящее Соглашение вступает в силу с даты получения депозитарием последнего письменного уведомления о выполнении Сторонами внутригосударственных процедур, необходимых для его вступления в силу.</w:t>
      </w:r>
    </w:p>
    <w:bookmarkEnd w:id="28"/>
    <w:bookmarkStart w:name="z19" w:id="29"/>
    <w:p>
      <w:pPr>
        <w:spacing w:after="0"/>
        <w:ind w:left="0"/>
        <w:jc w:val="left"/>
      </w:pPr>
      <w:r>
        <w:rPr>
          <w:rFonts w:ascii="Times New Roman"/>
          <w:b/>
          <w:i w:val="false"/>
          <w:color w:val="000000"/>
        </w:rPr>
        <w:t xml:space="preserve"> 
Статья 14</w:t>
      </w:r>
    </w:p>
    <w:bookmarkEnd w:id="29"/>
    <w:bookmarkStart w:name="z63" w:id="30"/>
    <w:p>
      <w:pPr>
        <w:spacing w:after="0"/>
        <w:ind w:left="0"/>
        <w:jc w:val="both"/>
      </w:pPr>
      <w:r>
        <w:rPr>
          <w:rFonts w:ascii="Times New Roman"/>
          <w:b w:val="false"/>
          <w:i w:val="false"/>
          <w:color w:val="000000"/>
          <w:sz w:val="28"/>
        </w:rPr>
        <w:t>
      Настоящее Соглашение открыто для присоединения к нему других государств, ставших членами ЕврАзЭС.</w:t>
      </w:r>
      <w:r>
        <w:br/>
      </w:r>
      <w:r>
        <w:rPr>
          <w:rFonts w:ascii="Times New Roman"/>
          <w:b w:val="false"/>
          <w:i w:val="false"/>
          <w:color w:val="000000"/>
          <w:sz w:val="28"/>
        </w:rPr>
        <w:t>
</w:t>
      </w:r>
      <w:r>
        <w:rPr>
          <w:rFonts w:ascii="Times New Roman"/>
          <w:b w:val="false"/>
          <w:i w:val="false"/>
          <w:color w:val="000000"/>
          <w:sz w:val="28"/>
        </w:rPr>
        <w:t>
      Документы о присоединении сдаются на хранение депозитарию. Для присоединяющегося государства настоящее Соглашение вступает в силу с даты получения депозитарием документа о присоединении.</w:t>
      </w:r>
    </w:p>
    <w:bookmarkEnd w:id="30"/>
    <w:bookmarkStart w:name="z20" w:id="31"/>
    <w:p>
      <w:pPr>
        <w:spacing w:after="0"/>
        <w:ind w:left="0"/>
        <w:jc w:val="left"/>
      </w:pPr>
      <w:r>
        <w:rPr>
          <w:rFonts w:ascii="Times New Roman"/>
          <w:b/>
          <w:i w:val="false"/>
          <w:color w:val="000000"/>
        </w:rPr>
        <w:t xml:space="preserve"> 
Статья 15</w:t>
      </w:r>
    </w:p>
    <w:bookmarkEnd w:id="31"/>
    <w:bookmarkStart w:name="z65" w:id="32"/>
    <w:p>
      <w:pPr>
        <w:spacing w:after="0"/>
        <w:ind w:left="0"/>
        <w:jc w:val="both"/>
      </w:pPr>
      <w:r>
        <w:rPr>
          <w:rFonts w:ascii="Times New Roman"/>
          <w:b w:val="false"/>
          <w:i w:val="false"/>
          <w:color w:val="000000"/>
          <w:sz w:val="28"/>
        </w:rPr>
        <w:t>
      Каждая Сторона может выйти из настоящего Соглашения, письменно уведомив об этом депозитарий. Действие настоящего Соглашения прекращается в отношении такой Стороны по истечении шести месяцев с даты получения депозитарием соответствующего уведомления.</w:t>
      </w:r>
    </w:p>
    <w:bookmarkEnd w:id="32"/>
    <w:bookmarkStart w:name="z66" w:id="33"/>
    <w:p>
      <w:pPr>
        <w:spacing w:after="0"/>
        <w:ind w:left="0"/>
        <w:jc w:val="both"/>
      </w:pPr>
      <w:r>
        <w:rPr>
          <w:rFonts w:ascii="Times New Roman"/>
          <w:b w:val="false"/>
          <w:i w:val="false"/>
          <w:color w:val="000000"/>
          <w:sz w:val="28"/>
        </w:rPr>
        <w:t>
      Совершено в г. ________________ «____» ___________ 201__ года в одном экземпляре на русском языке. Подлинный экземпляр настоящего Соглашения хранится в Интеграционном Комитете Евразийского экономического сообщества, который, являясь депозитарием настоящего Соглашения, направит Сторонам его заверенную копию.</w:t>
      </w:r>
    </w:p>
    <w:bookmarkEnd w:id="33"/>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      Республики Беларусь</w:t>
      </w:r>
    </w:p>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      Кыргызской Республики</w:t>
      </w:r>
    </w:p>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      Российской Федерации</w:t>
      </w:r>
    </w:p>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      Республики Таджикистан</w:t>
      </w:r>
    </w:p>
    <w:bookmarkStart w:name="z67" w:id="34"/>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Соглашению о сотрудничестве  </w:t>
      </w:r>
      <w:r>
        <w:br/>
      </w:r>
      <w:r>
        <w:rPr>
          <w:rFonts w:ascii="Times New Roman"/>
          <w:b w:val="false"/>
          <w:i w:val="false"/>
          <w:color w:val="000000"/>
          <w:sz w:val="28"/>
        </w:rPr>
        <w:t xml:space="preserve">
государств-членов Евразийского  </w:t>
      </w:r>
      <w:r>
        <w:br/>
      </w:r>
      <w:r>
        <w:rPr>
          <w:rFonts w:ascii="Times New Roman"/>
          <w:b w:val="false"/>
          <w:i w:val="false"/>
          <w:color w:val="000000"/>
          <w:sz w:val="28"/>
        </w:rPr>
        <w:t>
экономического сообщества в области</w:t>
      </w:r>
      <w:r>
        <w:br/>
      </w:r>
      <w:r>
        <w:rPr>
          <w:rFonts w:ascii="Times New Roman"/>
          <w:b w:val="false"/>
          <w:i w:val="false"/>
          <w:color w:val="000000"/>
          <w:sz w:val="28"/>
        </w:rPr>
        <w:t xml:space="preserve">
борьбы с инфекционными болезнями </w:t>
      </w:r>
    </w:p>
    <w:bookmarkEnd w:id="34"/>
    <w:bookmarkStart w:name="z21" w:id="35"/>
    <w:p>
      <w:pPr>
        <w:spacing w:after="0"/>
        <w:ind w:left="0"/>
        <w:jc w:val="left"/>
      </w:pPr>
      <w:r>
        <w:rPr>
          <w:rFonts w:ascii="Times New Roman"/>
          <w:b/>
          <w:i w:val="false"/>
          <w:color w:val="000000"/>
        </w:rPr>
        <w:t xml:space="preserve"> 
Перечень и сведения</w:t>
      </w:r>
      <w:r>
        <w:br/>
      </w:r>
      <w:r>
        <w:rPr>
          <w:rFonts w:ascii="Times New Roman"/>
          <w:b/>
          <w:i w:val="false"/>
          <w:color w:val="000000"/>
        </w:rPr>
        <w:t>
об инфекционных болезнях, подлежащих представлению в</w:t>
      </w:r>
      <w:r>
        <w:br/>
      </w:r>
      <w:r>
        <w:rPr>
          <w:rFonts w:ascii="Times New Roman"/>
          <w:b/>
          <w:i w:val="false"/>
          <w:color w:val="000000"/>
        </w:rPr>
        <w:t>
координирующий центр (учреждение) по мониторингу инфекционных</w:t>
      </w:r>
      <w:r>
        <w:br/>
      </w:r>
      <w:r>
        <w:rPr>
          <w:rFonts w:ascii="Times New Roman"/>
          <w:b/>
          <w:i w:val="false"/>
          <w:color w:val="000000"/>
        </w:rPr>
        <w:t>
болезней в государствах-членах ЕврАзЭС</w:t>
      </w:r>
      <w:r>
        <w:br/>
      </w:r>
      <w:r>
        <w:rPr>
          <w:rFonts w:ascii="Times New Roman"/>
          <w:b/>
          <w:i w:val="false"/>
          <w:color w:val="000000"/>
        </w:rPr>
        <w:t>
(ежеквартальная форма)</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2389"/>
        <w:gridCol w:w="1122"/>
        <w:gridCol w:w="1009"/>
        <w:gridCol w:w="1236"/>
        <w:gridCol w:w="987"/>
        <w:gridCol w:w="1394"/>
        <w:gridCol w:w="987"/>
        <w:gridCol w:w="1350"/>
        <w:gridCol w:w="1010"/>
        <w:gridCol w:w="1758"/>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инфекционных</w:t>
            </w:r>
            <w:r>
              <w:br/>
            </w:r>
            <w:r>
              <w:rPr>
                <w:rFonts w:ascii="Times New Roman"/>
                <w:b w:val="false"/>
                <w:i w:val="false"/>
                <w:color w:val="000000"/>
                <w:sz w:val="20"/>
              </w:rPr>
              <w:t>
</w:t>
            </w:r>
            <w:r>
              <w:rPr>
                <w:rFonts w:ascii="Times New Roman"/>
                <w:b w:val="false"/>
                <w:i w:val="false"/>
                <w:color w:val="000000"/>
                <w:sz w:val="20"/>
              </w:rPr>
              <w:t>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инфекционных болезнях</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20______ год</w:t>
            </w:r>
            <w:r>
              <w:br/>
            </w:r>
            <w:r>
              <w:rPr>
                <w:rFonts w:ascii="Times New Roman"/>
                <w:b w:val="false"/>
                <w:i w:val="false"/>
                <w:color w:val="000000"/>
                <w:sz w:val="20"/>
              </w:rPr>
              <w:t>
</w:t>
            </w:r>
            <w:r>
              <w:rPr>
                <w:rFonts w:ascii="Times New Roman"/>
                <w:b w:val="false"/>
                <w:i w:val="false"/>
                <w:color w:val="000000"/>
                <w:sz w:val="20"/>
              </w:rPr>
              <w:t>(отчетный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20_____ год</w:t>
            </w:r>
            <w:r>
              <w:br/>
            </w:r>
            <w:r>
              <w:rPr>
                <w:rFonts w:ascii="Times New Roman"/>
                <w:b w:val="false"/>
                <w:i w:val="false"/>
                <w:color w:val="000000"/>
                <w:sz w:val="20"/>
              </w:rPr>
              <w:t>
</w:t>
            </w:r>
            <w:r>
              <w:rPr>
                <w:rFonts w:ascii="Times New Roman"/>
                <w:b w:val="false"/>
                <w:i w:val="false"/>
                <w:color w:val="000000"/>
                <w:sz w:val="20"/>
              </w:rPr>
              <w:t>(предшествующий отчетному</w:t>
            </w:r>
            <w:r>
              <w:br/>
            </w:r>
            <w:r>
              <w:rPr>
                <w:rFonts w:ascii="Times New Roman"/>
                <w:b w:val="false"/>
                <w:i w:val="false"/>
                <w:color w:val="000000"/>
                <w:sz w:val="20"/>
              </w:rPr>
              <w:t>
</w:t>
            </w:r>
            <w:r>
              <w:rPr>
                <w:rFonts w:ascii="Times New Roman"/>
                <w:b w:val="false"/>
                <w:i w:val="false"/>
                <w:color w:val="000000"/>
                <w:sz w:val="20"/>
              </w:rPr>
              <w:t>году)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зарегистрировано заболеваний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зарегистрировано заболеваний</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в</w:t>
            </w:r>
            <w:r>
              <w:br/>
            </w:r>
            <w:r>
              <w:rPr>
                <w:rFonts w:ascii="Times New Roman"/>
                <w:b w:val="false"/>
                <w:i w:val="false"/>
                <w:color w:val="000000"/>
                <w:sz w:val="20"/>
              </w:rPr>
              <w:t>
</w:t>
            </w:r>
            <w:r>
              <w:rPr>
                <w:rFonts w:ascii="Times New Roman"/>
                <w:b w:val="false"/>
                <w:i w:val="false"/>
                <w:color w:val="000000"/>
                <w:sz w:val="20"/>
              </w:rPr>
              <w:t>возрасте от</w:t>
            </w:r>
            <w:r>
              <w:br/>
            </w:r>
            <w:r>
              <w:rPr>
                <w:rFonts w:ascii="Times New Roman"/>
                <w:b w:val="false"/>
                <w:i w:val="false"/>
                <w:color w:val="000000"/>
                <w:sz w:val="20"/>
              </w:rPr>
              <w:t>
</w:t>
            </w:r>
            <w:r>
              <w:rPr>
                <w:rFonts w:ascii="Times New Roman"/>
                <w:b w:val="false"/>
                <w:i w:val="false"/>
                <w:color w:val="000000"/>
                <w:sz w:val="20"/>
              </w:rPr>
              <w:t>0 до 18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в</w:t>
            </w:r>
            <w:r>
              <w:br/>
            </w:r>
            <w:r>
              <w:rPr>
                <w:rFonts w:ascii="Times New Roman"/>
                <w:b w:val="false"/>
                <w:i w:val="false"/>
                <w:color w:val="000000"/>
                <w:sz w:val="20"/>
              </w:rPr>
              <w:t>
</w:t>
            </w:r>
            <w:r>
              <w:rPr>
                <w:rFonts w:ascii="Times New Roman"/>
                <w:b w:val="false"/>
                <w:i w:val="false"/>
                <w:color w:val="000000"/>
                <w:sz w:val="20"/>
              </w:rPr>
              <w:t>возрасте от</w:t>
            </w:r>
            <w:r>
              <w:br/>
            </w:r>
            <w:r>
              <w:rPr>
                <w:rFonts w:ascii="Times New Roman"/>
                <w:b w:val="false"/>
                <w:i w:val="false"/>
                <w:color w:val="000000"/>
                <w:sz w:val="20"/>
              </w:rPr>
              <w:t>
</w:t>
            </w:r>
            <w:r>
              <w:rPr>
                <w:rFonts w:ascii="Times New Roman"/>
                <w:b w:val="false"/>
                <w:i w:val="false"/>
                <w:color w:val="000000"/>
                <w:sz w:val="20"/>
              </w:rPr>
              <w:t>0 до 18 лет</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абс.</w:t>
            </w:r>
            <w:r>
              <w:br/>
            </w:r>
            <w:r>
              <w:rPr>
                <w:rFonts w:ascii="Times New Roman"/>
                <w:b w:val="false"/>
                <w:i w:val="false"/>
                <w:color w:val="000000"/>
                <w:sz w:val="20"/>
              </w:rPr>
              <w:t>
</w:t>
            </w:r>
            <w:r>
              <w:rPr>
                <w:rFonts w:ascii="Times New Roman"/>
                <w:b w:val="false"/>
                <w:i w:val="false"/>
                <w:color w:val="000000"/>
                <w:sz w:val="20"/>
              </w:rPr>
              <w:t>число</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w:t>
            </w:r>
            <w:r>
              <w:br/>
            </w:r>
            <w:r>
              <w:rPr>
                <w:rFonts w:ascii="Times New Roman"/>
                <w:b w:val="false"/>
                <w:i w:val="false"/>
                <w:color w:val="000000"/>
                <w:sz w:val="20"/>
              </w:rPr>
              <w:t>
</w:t>
            </w:r>
            <w:r>
              <w:rPr>
                <w:rFonts w:ascii="Times New Roman"/>
                <w:b w:val="false"/>
                <w:i w:val="false"/>
                <w:color w:val="000000"/>
                <w:sz w:val="20"/>
              </w:rPr>
              <w:t>затель</w:t>
            </w:r>
            <w:r>
              <w:br/>
            </w:r>
            <w:r>
              <w:rPr>
                <w:rFonts w:ascii="Times New Roman"/>
                <w:b w:val="false"/>
                <w:i w:val="false"/>
                <w:color w:val="000000"/>
                <w:sz w:val="20"/>
              </w:rPr>
              <w:t>
</w:t>
            </w:r>
            <w:r>
              <w:rPr>
                <w:rFonts w:ascii="Times New Roman"/>
                <w:b w:val="false"/>
                <w:i w:val="false"/>
                <w:color w:val="000000"/>
                <w:sz w:val="20"/>
              </w:rPr>
              <w:t>на 100</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насе-</w:t>
            </w:r>
            <w:r>
              <w:br/>
            </w:r>
            <w:r>
              <w:rPr>
                <w:rFonts w:ascii="Times New Roman"/>
                <w:b w:val="false"/>
                <w:i w:val="false"/>
                <w:color w:val="000000"/>
                <w:sz w:val="20"/>
              </w:rPr>
              <w:t>
</w:t>
            </w:r>
            <w:r>
              <w:rPr>
                <w:rFonts w:ascii="Times New Roman"/>
                <w:b w:val="false"/>
                <w:i w:val="false"/>
                <w:color w:val="000000"/>
                <w:sz w:val="20"/>
              </w:rPr>
              <w:t>ления</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абс</w:t>
            </w:r>
            <w:r>
              <w:br/>
            </w:r>
            <w:r>
              <w:rPr>
                <w:rFonts w:ascii="Times New Roman"/>
                <w:b w:val="false"/>
                <w:i w:val="false"/>
                <w:color w:val="000000"/>
                <w:sz w:val="20"/>
              </w:rPr>
              <w:t>
</w:t>
            </w:r>
            <w:r>
              <w:rPr>
                <w:rFonts w:ascii="Times New Roman"/>
                <w:b w:val="false"/>
                <w:i w:val="false"/>
                <w:color w:val="000000"/>
                <w:sz w:val="20"/>
              </w:rPr>
              <w:t>число</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w:t>
            </w:r>
            <w:r>
              <w:br/>
            </w:r>
            <w:r>
              <w:rPr>
                <w:rFonts w:ascii="Times New Roman"/>
                <w:b w:val="false"/>
                <w:i w:val="false"/>
                <w:color w:val="000000"/>
                <w:sz w:val="20"/>
              </w:rPr>
              <w:t>
</w:t>
            </w:r>
            <w:r>
              <w:rPr>
                <w:rFonts w:ascii="Times New Roman"/>
                <w:b w:val="false"/>
                <w:i w:val="false"/>
                <w:color w:val="000000"/>
                <w:sz w:val="20"/>
              </w:rPr>
              <w:t>тель на</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населе-</w:t>
            </w:r>
            <w:r>
              <w:br/>
            </w:r>
            <w:r>
              <w:rPr>
                <w:rFonts w:ascii="Times New Roman"/>
                <w:b w:val="false"/>
                <w:i w:val="false"/>
                <w:color w:val="000000"/>
                <w:sz w:val="20"/>
              </w:rPr>
              <w:t>
</w:t>
            </w:r>
            <w:r>
              <w:rPr>
                <w:rFonts w:ascii="Times New Roman"/>
                <w:b w:val="false"/>
                <w:i w:val="false"/>
                <w:color w:val="000000"/>
                <w:sz w:val="20"/>
              </w:rPr>
              <w:t>ния</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абс.</w:t>
            </w:r>
            <w:r>
              <w:br/>
            </w:r>
            <w:r>
              <w:rPr>
                <w:rFonts w:ascii="Times New Roman"/>
                <w:b w:val="false"/>
                <w:i w:val="false"/>
                <w:color w:val="000000"/>
                <w:sz w:val="20"/>
              </w:rPr>
              <w:t>
</w:t>
            </w:r>
            <w:r>
              <w:rPr>
                <w:rFonts w:ascii="Times New Roman"/>
                <w:b w:val="false"/>
                <w:i w:val="false"/>
                <w:color w:val="000000"/>
                <w:sz w:val="20"/>
              </w:rPr>
              <w:t>число</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w:t>
            </w:r>
            <w:r>
              <w:br/>
            </w:r>
            <w:r>
              <w:rPr>
                <w:rFonts w:ascii="Times New Roman"/>
                <w:b w:val="false"/>
                <w:i w:val="false"/>
                <w:color w:val="000000"/>
                <w:sz w:val="20"/>
              </w:rPr>
              <w:t>
</w:t>
            </w:r>
            <w:r>
              <w:rPr>
                <w:rFonts w:ascii="Times New Roman"/>
                <w:b w:val="false"/>
                <w:i w:val="false"/>
                <w:color w:val="000000"/>
                <w:sz w:val="20"/>
              </w:rPr>
              <w:t>затель</w:t>
            </w:r>
            <w:r>
              <w:br/>
            </w:r>
            <w:r>
              <w:rPr>
                <w:rFonts w:ascii="Times New Roman"/>
                <w:b w:val="false"/>
                <w:i w:val="false"/>
                <w:color w:val="000000"/>
                <w:sz w:val="20"/>
              </w:rPr>
              <w:t>
</w:t>
            </w:r>
            <w:r>
              <w:rPr>
                <w:rFonts w:ascii="Times New Roman"/>
                <w:b w:val="false"/>
                <w:i w:val="false"/>
                <w:color w:val="000000"/>
                <w:sz w:val="20"/>
              </w:rPr>
              <w:t>на 100</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насе-</w:t>
            </w:r>
            <w:r>
              <w:br/>
            </w:r>
            <w:r>
              <w:rPr>
                <w:rFonts w:ascii="Times New Roman"/>
                <w:b w:val="false"/>
                <w:i w:val="false"/>
                <w:color w:val="000000"/>
                <w:sz w:val="20"/>
              </w:rPr>
              <w:t>
</w:t>
            </w:r>
            <w:r>
              <w:rPr>
                <w:rFonts w:ascii="Times New Roman"/>
                <w:b w:val="false"/>
                <w:i w:val="false"/>
                <w:color w:val="000000"/>
                <w:sz w:val="20"/>
              </w:rPr>
              <w:t>ления</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абс.</w:t>
            </w:r>
            <w:r>
              <w:br/>
            </w:r>
            <w:r>
              <w:rPr>
                <w:rFonts w:ascii="Times New Roman"/>
                <w:b w:val="false"/>
                <w:i w:val="false"/>
                <w:color w:val="000000"/>
                <w:sz w:val="20"/>
              </w:rPr>
              <w:t>
</w:t>
            </w:r>
            <w:r>
              <w:rPr>
                <w:rFonts w:ascii="Times New Roman"/>
                <w:b w:val="false"/>
                <w:i w:val="false"/>
                <w:color w:val="000000"/>
                <w:sz w:val="20"/>
              </w:rPr>
              <w:t>число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w:t>
            </w:r>
            <w:r>
              <w:br/>
            </w:r>
            <w:r>
              <w:rPr>
                <w:rFonts w:ascii="Times New Roman"/>
                <w:b w:val="false"/>
                <w:i w:val="false"/>
                <w:color w:val="000000"/>
                <w:sz w:val="20"/>
              </w:rPr>
              <w:t>
</w:t>
            </w:r>
            <w:r>
              <w:rPr>
                <w:rFonts w:ascii="Times New Roman"/>
                <w:b w:val="false"/>
                <w:i w:val="false"/>
                <w:color w:val="000000"/>
                <w:sz w:val="20"/>
              </w:rPr>
              <w:t>тель на</w:t>
            </w:r>
            <w:r>
              <w:br/>
            </w:r>
            <w:r>
              <w:rPr>
                <w:rFonts w:ascii="Times New Roman"/>
                <w:b w:val="false"/>
                <w:i w:val="false"/>
                <w:color w:val="000000"/>
                <w:sz w:val="20"/>
              </w:rPr>
              <w:t>
</w:t>
            </w:r>
            <w:r>
              <w:rPr>
                <w:rFonts w:ascii="Times New Roman"/>
                <w:b w:val="false"/>
                <w:i w:val="false"/>
                <w:color w:val="000000"/>
                <w:sz w:val="20"/>
              </w:rPr>
              <w:t>100 тыс.</w:t>
            </w:r>
            <w:r>
              <w:br/>
            </w:r>
            <w:r>
              <w:rPr>
                <w:rFonts w:ascii="Times New Roman"/>
                <w:b w:val="false"/>
                <w:i w:val="false"/>
                <w:color w:val="000000"/>
                <w:sz w:val="20"/>
              </w:rPr>
              <w:t>
</w:t>
            </w:r>
            <w:r>
              <w:rPr>
                <w:rFonts w:ascii="Times New Roman"/>
                <w:b w:val="false"/>
                <w:i w:val="false"/>
                <w:color w:val="000000"/>
                <w:sz w:val="20"/>
              </w:rPr>
              <w:t>населения</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Холера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А00.0,</w:t>
            </w:r>
            <w:r>
              <w:br/>
            </w:r>
            <w:r>
              <w:rPr>
                <w:rFonts w:ascii="Times New Roman"/>
                <w:b w:val="false"/>
                <w:i w:val="false"/>
                <w:color w:val="000000"/>
                <w:sz w:val="20"/>
              </w:rPr>
              <w:t>
</w:t>
            </w:r>
            <w:r>
              <w:rPr>
                <w:rFonts w:ascii="Times New Roman"/>
                <w:b w:val="false"/>
                <w:i w:val="false"/>
                <w:color w:val="000000"/>
                <w:sz w:val="20"/>
              </w:rPr>
              <w:t>А00.1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Брюшной тиф</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r>
              <w:rPr>
                <w:rFonts w:ascii="Times New Roman"/>
                <w:b w:val="false"/>
                <w:i w:val="false"/>
                <w:color w:val="000000"/>
                <w:sz w:val="20"/>
              </w:rPr>
              <w:t>сальмонеллезные</w:t>
            </w:r>
            <w:r>
              <w:br/>
            </w:r>
            <w:r>
              <w:rPr>
                <w:rFonts w:ascii="Times New Roman"/>
                <w:b w:val="false"/>
                <w:i w:val="false"/>
                <w:color w:val="000000"/>
                <w:sz w:val="20"/>
              </w:rPr>
              <w:t>
</w:t>
            </w:r>
            <w:r>
              <w:rPr>
                <w:rFonts w:ascii="Times New Roman"/>
                <w:b w:val="false"/>
                <w:i w:val="false"/>
                <w:color w:val="000000"/>
                <w:sz w:val="20"/>
              </w:rPr>
              <w:t>инфекции</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Шигеллез</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w:t>
            </w:r>
            <w:r>
              <w:br/>
            </w:r>
            <w:r>
              <w:rPr>
                <w:rFonts w:ascii="Times New Roman"/>
                <w:b w:val="false"/>
                <w:i w:val="false"/>
                <w:color w:val="000000"/>
                <w:sz w:val="20"/>
              </w:rPr>
              <w:t>
</w:t>
            </w:r>
            <w:r>
              <w:rPr>
                <w:rFonts w:ascii="Times New Roman"/>
                <w:b w:val="false"/>
                <w:i w:val="false"/>
                <w:color w:val="000000"/>
                <w:sz w:val="20"/>
              </w:rPr>
              <w:t>всего</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w:t>
            </w:r>
            <w:r>
              <w:br/>
            </w:r>
            <w:r>
              <w:rPr>
                <w:rFonts w:ascii="Times New Roman"/>
                <w:b w:val="false"/>
                <w:i w:val="false"/>
                <w:color w:val="000000"/>
                <w:sz w:val="20"/>
              </w:rPr>
              <w:t>
</w:t>
            </w:r>
            <w:r>
              <w:rPr>
                <w:rFonts w:ascii="Times New Roman"/>
                <w:b w:val="false"/>
                <w:i w:val="false"/>
                <w:color w:val="000000"/>
                <w:sz w:val="20"/>
              </w:rPr>
              <w:t>А19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w:t>
            </w:r>
            <w:r>
              <w:br/>
            </w:r>
            <w:r>
              <w:rPr>
                <w:rFonts w:ascii="Times New Roman"/>
                <w:b w:val="false"/>
                <w:i w:val="false"/>
                <w:color w:val="000000"/>
                <w:sz w:val="20"/>
              </w:rPr>
              <w:t>
</w:t>
            </w:r>
            <w:r>
              <w:rPr>
                <w:rFonts w:ascii="Times New Roman"/>
                <w:b w:val="false"/>
                <w:i w:val="false"/>
                <w:color w:val="000000"/>
                <w:sz w:val="20"/>
              </w:rPr>
              <w:t>органов</w:t>
            </w:r>
            <w:r>
              <w:br/>
            </w:r>
            <w:r>
              <w:rPr>
                <w:rFonts w:ascii="Times New Roman"/>
                <w:b w:val="false"/>
                <w:i w:val="false"/>
                <w:color w:val="000000"/>
                <w:sz w:val="20"/>
              </w:rPr>
              <w:t>
</w:t>
            </w:r>
            <w:r>
              <w:rPr>
                <w:rFonts w:ascii="Times New Roman"/>
                <w:b w:val="false"/>
                <w:i w:val="false"/>
                <w:color w:val="000000"/>
                <w:sz w:val="20"/>
              </w:rPr>
              <w:t>дыхания,</w:t>
            </w:r>
            <w:r>
              <w:br/>
            </w:r>
            <w:r>
              <w:rPr>
                <w:rFonts w:ascii="Times New Roman"/>
                <w:b w:val="false"/>
                <w:i w:val="false"/>
                <w:color w:val="000000"/>
                <w:sz w:val="20"/>
              </w:rPr>
              <w:t>
</w:t>
            </w:r>
            <w:r>
              <w:rPr>
                <w:rFonts w:ascii="Times New Roman"/>
                <w:b w:val="false"/>
                <w:i w:val="false"/>
                <w:color w:val="000000"/>
                <w:sz w:val="20"/>
              </w:rPr>
              <w:t>подтвержден-</w:t>
            </w:r>
            <w:r>
              <w:br/>
            </w:r>
            <w:r>
              <w:rPr>
                <w:rFonts w:ascii="Times New Roman"/>
                <w:b w:val="false"/>
                <w:i w:val="false"/>
                <w:color w:val="000000"/>
                <w:sz w:val="20"/>
              </w:rPr>
              <w:t>
</w:t>
            </w:r>
            <w:r>
              <w:rPr>
                <w:rFonts w:ascii="Times New Roman"/>
                <w:b w:val="false"/>
                <w:i w:val="false"/>
                <w:color w:val="000000"/>
                <w:sz w:val="20"/>
              </w:rPr>
              <w:t>ный бакте-</w:t>
            </w:r>
            <w:r>
              <w:br/>
            </w:r>
            <w:r>
              <w:rPr>
                <w:rFonts w:ascii="Times New Roman"/>
                <w:b w:val="false"/>
                <w:i w:val="false"/>
                <w:color w:val="000000"/>
                <w:sz w:val="20"/>
              </w:rPr>
              <w:t>
</w:t>
            </w:r>
            <w:r>
              <w:rPr>
                <w:rFonts w:ascii="Times New Roman"/>
                <w:b w:val="false"/>
                <w:i w:val="false"/>
                <w:color w:val="000000"/>
                <w:sz w:val="20"/>
              </w:rPr>
              <w:t>риологически</w:t>
            </w:r>
            <w:r>
              <w:br/>
            </w:r>
            <w:r>
              <w:rPr>
                <w:rFonts w:ascii="Times New Roman"/>
                <w:b w:val="false"/>
                <w:i w:val="false"/>
                <w:color w:val="000000"/>
                <w:sz w:val="20"/>
              </w:rPr>
              <w:t>
</w:t>
            </w:r>
            <w:r>
              <w:rPr>
                <w:rFonts w:ascii="Times New Roman"/>
                <w:b w:val="false"/>
                <w:i w:val="false"/>
                <w:color w:val="000000"/>
                <w:sz w:val="20"/>
              </w:rPr>
              <w:t>и гистологически</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выявлена</w:t>
            </w:r>
            <w:r>
              <w:br/>
            </w:r>
            <w:r>
              <w:rPr>
                <w:rFonts w:ascii="Times New Roman"/>
                <w:b w:val="false"/>
                <w:i w:val="false"/>
                <w:color w:val="000000"/>
                <w:sz w:val="20"/>
              </w:rPr>
              <w:t>
</w:t>
            </w:r>
            <w:r>
              <w:rPr>
                <w:rFonts w:ascii="Times New Roman"/>
                <w:b w:val="false"/>
                <w:i w:val="false"/>
                <w:color w:val="000000"/>
                <w:sz w:val="20"/>
              </w:rPr>
              <w:t>множественная</w:t>
            </w:r>
            <w:r>
              <w:br/>
            </w:r>
            <w:r>
              <w:rPr>
                <w:rFonts w:ascii="Times New Roman"/>
                <w:b w:val="false"/>
                <w:i w:val="false"/>
                <w:color w:val="000000"/>
                <w:sz w:val="20"/>
              </w:rPr>
              <w:t>
</w:t>
            </w:r>
            <w:r>
              <w:rPr>
                <w:rFonts w:ascii="Times New Roman"/>
                <w:b w:val="false"/>
                <w:i w:val="false"/>
                <w:color w:val="000000"/>
                <w:sz w:val="20"/>
              </w:rPr>
              <w:t>лекарственная</w:t>
            </w:r>
            <w:r>
              <w:br/>
            </w:r>
            <w:r>
              <w:rPr>
                <w:rFonts w:ascii="Times New Roman"/>
                <w:b w:val="false"/>
                <w:i w:val="false"/>
                <w:color w:val="000000"/>
                <w:sz w:val="20"/>
              </w:rPr>
              <w:t>
</w:t>
            </w:r>
            <w:r>
              <w:rPr>
                <w:rFonts w:ascii="Times New Roman"/>
                <w:b w:val="false"/>
                <w:i w:val="false"/>
                <w:color w:val="000000"/>
                <w:sz w:val="20"/>
              </w:rPr>
              <w:t>устойчивость</w:t>
            </w:r>
            <w:r>
              <w:br/>
            </w:r>
            <w:r>
              <w:rPr>
                <w:rFonts w:ascii="Times New Roman"/>
                <w:b w:val="false"/>
                <w:i w:val="false"/>
                <w:color w:val="000000"/>
                <w:sz w:val="20"/>
              </w:rPr>
              <w:t>
</w:t>
            </w:r>
            <w:r>
              <w:rPr>
                <w:rFonts w:ascii="Times New Roman"/>
                <w:b w:val="false"/>
                <w:i w:val="false"/>
                <w:color w:val="000000"/>
                <w:sz w:val="20"/>
              </w:rPr>
              <w:t>– МЛУ*</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Чума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Туляремия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Сибирская</w:t>
            </w:r>
            <w:r>
              <w:br/>
            </w:r>
            <w:r>
              <w:rPr>
                <w:rFonts w:ascii="Times New Roman"/>
                <w:b w:val="false"/>
                <w:i w:val="false"/>
                <w:color w:val="000000"/>
                <w:sz w:val="20"/>
              </w:rPr>
              <w:t>
</w:t>
            </w:r>
            <w:r>
              <w:rPr>
                <w:rFonts w:ascii="Times New Roman"/>
                <w:b w:val="false"/>
                <w:i w:val="false"/>
                <w:color w:val="000000"/>
                <w:sz w:val="20"/>
              </w:rPr>
              <w:t>язва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Бруцеллез</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А24.0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Острый или</w:t>
            </w:r>
            <w:r>
              <w:br/>
            </w:r>
            <w:r>
              <w:rPr>
                <w:rFonts w:ascii="Times New Roman"/>
                <w:b w:val="false"/>
                <w:i w:val="false"/>
                <w:color w:val="000000"/>
                <w:sz w:val="20"/>
              </w:rPr>
              <w:t>
</w:t>
            </w:r>
            <w:r>
              <w:rPr>
                <w:rFonts w:ascii="Times New Roman"/>
                <w:b w:val="false"/>
                <w:i w:val="false"/>
                <w:color w:val="000000"/>
                <w:sz w:val="20"/>
              </w:rPr>
              <w:t>молниеносный</w:t>
            </w:r>
            <w:r>
              <w:br/>
            </w:r>
            <w:r>
              <w:rPr>
                <w:rFonts w:ascii="Times New Roman"/>
                <w:b w:val="false"/>
                <w:i w:val="false"/>
                <w:color w:val="000000"/>
                <w:sz w:val="20"/>
              </w:rPr>
              <w:t>
</w:t>
            </w:r>
            <w:r>
              <w:rPr>
                <w:rFonts w:ascii="Times New Roman"/>
                <w:b w:val="false"/>
                <w:i w:val="false"/>
                <w:color w:val="000000"/>
                <w:sz w:val="20"/>
              </w:rPr>
              <w:t>мелиоидоз,</w:t>
            </w:r>
            <w:r>
              <w:br/>
            </w:r>
            <w:r>
              <w:rPr>
                <w:rFonts w:ascii="Times New Roman"/>
                <w:b w:val="false"/>
                <w:i w:val="false"/>
                <w:color w:val="000000"/>
                <w:sz w:val="20"/>
              </w:rPr>
              <w:t>
</w:t>
            </w:r>
            <w:r>
              <w:rPr>
                <w:rFonts w:ascii="Times New Roman"/>
                <w:b w:val="false"/>
                <w:i w:val="false"/>
                <w:color w:val="000000"/>
                <w:sz w:val="20"/>
              </w:rPr>
              <w:t>подострый и</w:t>
            </w:r>
            <w:r>
              <w:br/>
            </w:r>
            <w:r>
              <w:rPr>
                <w:rFonts w:ascii="Times New Roman"/>
                <w:b w:val="false"/>
                <w:i w:val="false"/>
                <w:color w:val="000000"/>
                <w:sz w:val="20"/>
              </w:rPr>
              <w:t>
</w:t>
            </w:r>
            <w:r>
              <w:rPr>
                <w:rFonts w:ascii="Times New Roman"/>
                <w:b w:val="false"/>
                <w:i w:val="false"/>
                <w:color w:val="000000"/>
                <w:sz w:val="20"/>
              </w:rPr>
              <w:t>хронический</w:t>
            </w:r>
            <w:r>
              <w:br/>
            </w:r>
            <w:r>
              <w:rPr>
                <w:rFonts w:ascii="Times New Roman"/>
                <w:b w:val="false"/>
                <w:i w:val="false"/>
                <w:color w:val="000000"/>
                <w:sz w:val="20"/>
              </w:rPr>
              <w:t>
</w:t>
            </w:r>
            <w:r>
              <w:rPr>
                <w:rFonts w:ascii="Times New Roman"/>
                <w:b w:val="false"/>
                <w:i w:val="false"/>
                <w:color w:val="000000"/>
                <w:sz w:val="20"/>
              </w:rPr>
              <w:t>мелиоидоз,</w:t>
            </w:r>
            <w:r>
              <w:br/>
            </w:r>
            <w:r>
              <w:rPr>
                <w:rFonts w:ascii="Times New Roman"/>
                <w:b w:val="false"/>
                <w:i w:val="false"/>
                <w:color w:val="000000"/>
                <w:sz w:val="20"/>
              </w:rPr>
              <w:t>
</w:t>
            </w:r>
            <w:r>
              <w:rPr>
                <w:rFonts w:ascii="Times New Roman"/>
                <w:b w:val="false"/>
                <w:i w:val="false"/>
                <w:color w:val="000000"/>
                <w:sz w:val="20"/>
              </w:rPr>
              <w:t>мелиоидоз</w:t>
            </w:r>
            <w:r>
              <w:br/>
            </w:r>
            <w:r>
              <w:rPr>
                <w:rFonts w:ascii="Times New Roman"/>
                <w:b w:val="false"/>
                <w:i w:val="false"/>
                <w:color w:val="000000"/>
                <w:sz w:val="20"/>
              </w:rPr>
              <w:t>
</w:t>
            </w:r>
            <w:r>
              <w:rPr>
                <w:rFonts w:ascii="Times New Roman"/>
                <w:b w:val="false"/>
                <w:i w:val="false"/>
                <w:color w:val="000000"/>
                <w:sz w:val="20"/>
              </w:rPr>
              <w:t>неуточненный</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А24.1,</w:t>
            </w:r>
            <w:r>
              <w:br/>
            </w:r>
            <w:r>
              <w:rPr>
                <w:rFonts w:ascii="Times New Roman"/>
                <w:b w:val="false"/>
                <w:i w:val="false"/>
                <w:color w:val="000000"/>
                <w:sz w:val="20"/>
              </w:rPr>
              <w:t>
</w:t>
            </w:r>
            <w:r>
              <w:rPr>
                <w:rFonts w:ascii="Times New Roman"/>
                <w:b w:val="false"/>
                <w:i w:val="false"/>
                <w:color w:val="000000"/>
                <w:sz w:val="20"/>
              </w:rPr>
              <w:t>А24.2,</w:t>
            </w:r>
            <w:r>
              <w:br/>
            </w:r>
            <w:r>
              <w:rPr>
                <w:rFonts w:ascii="Times New Roman"/>
                <w:b w:val="false"/>
                <w:i w:val="false"/>
                <w:color w:val="000000"/>
                <w:sz w:val="20"/>
              </w:rPr>
              <w:t>
</w:t>
            </w:r>
            <w:r>
              <w:rPr>
                <w:rFonts w:ascii="Times New Roman"/>
                <w:b w:val="false"/>
                <w:i w:val="false"/>
                <w:color w:val="000000"/>
                <w:sz w:val="20"/>
              </w:rPr>
              <w:t>А24.3,</w:t>
            </w:r>
            <w:r>
              <w:br/>
            </w:r>
            <w:r>
              <w:rPr>
                <w:rFonts w:ascii="Times New Roman"/>
                <w:b w:val="false"/>
                <w:i w:val="false"/>
                <w:color w:val="000000"/>
                <w:sz w:val="20"/>
              </w:rPr>
              <w:t>
</w:t>
            </w:r>
            <w:r>
              <w:rPr>
                <w:rFonts w:ascii="Times New Roman"/>
                <w:b w:val="false"/>
                <w:i w:val="false"/>
                <w:color w:val="000000"/>
                <w:sz w:val="20"/>
              </w:rPr>
              <w:t>А24.4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Лепра </w:t>
            </w:r>
            <w:r>
              <w:rPr>
                <w:rFonts w:ascii="Times New Roman"/>
                <w:b w:val="false"/>
                <w:i w:val="false"/>
                <w:color w:val="000000"/>
                <w:sz w:val="20"/>
              </w:rPr>
              <w:t xml:space="preserve">(болезнь </w:t>
            </w:r>
            <w:r>
              <w:rPr>
                <w:rFonts w:ascii="Times New Roman"/>
                <w:b w:val="false"/>
                <w:i w:val="false"/>
                <w:color w:val="000000"/>
                <w:sz w:val="20"/>
              </w:rPr>
              <w:t>Гансена)*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Дифтерия</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Коклюш</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Менингококковая </w:t>
            </w:r>
            <w:r>
              <w:br/>
            </w:r>
            <w:r>
              <w:rPr>
                <w:rFonts w:ascii="Times New Roman"/>
                <w:b w:val="false"/>
                <w:i w:val="false"/>
                <w:color w:val="000000"/>
                <w:sz w:val="20"/>
              </w:rPr>
              <w:t>
</w:t>
            </w:r>
            <w:r>
              <w:rPr>
                <w:rFonts w:ascii="Times New Roman"/>
                <w:b w:val="false"/>
                <w:i w:val="false"/>
                <w:color w:val="000000"/>
                <w:sz w:val="20"/>
              </w:rPr>
              <w:t>инфекция</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Болезнь Лайма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А69.2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Сыпной тиф</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А75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Острый</w:t>
            </w:r>
            <w:r>
              <w:br/>
            </w:r>
            <w:r>
              <w:rPr>
                <w:rFonts w:ascii="Times New Roman"/>
                <w:b w:val="false"/>
                <w:i w:val="false"/>
                <w:color w:val="000000"/>
                <w:sz w:val="20"/>
              </w:rPr>
              <w:t>
</w:t>
            </w:r>
            <w:r>
              <w:rPr>
                <w:rFonts w:ascii="Times New Roman"/>
                <w:b w:val="false"/>
                <w:i w:val="false"/>
                <w:color w:val="000000"/>
                <w:sz w:val="20"/>
              </w:rPr>
              <w:t xml:space="preserve">паралитический </w:t>
            </w:r>
            <w:r>
              <w:br/>
            </w:r>
            <w:r>
              <w:rPr>
                <w:rFonts w:ascii="Times New Roman"/>
                <w:b w:val="false"/>
                <w:i w:val="false"/>
                <w:color w:val="000000"/>
                <w:sz w:val="20"/>
              </w:rPr>
              <w:t>
</w:t>
            </w:r>
            <w:r>
              <w:rPr>
                <w:rFonts w:ascii="Times New Roman"/>
                <w:b w:val="false"/>
                <w:i w:val="false"/>
                <w:color w:val="000000"/>
                <w:sz w:val="20"/>
              </w:rPr>
              <w:t xml:space="preserve">полиомиелит, </w:t>
            </w:r>
            <w:r>
              <w:rPr>
                <w:rFonts w:ascii="Times New Roman"/>
                <w:b w:val="false"/>
                <w:i w:val="false"/>
                <w:color w:val="000000"/>
                <w:sz w:val="20"/>
              </w:rPr>
              <w:t xml:space="preserve">вызванный </w:t>
            </w:r>
            <w:r>
              <w:rPr>
                <w:rFonts w:ascii="Times New Roman"/>
                <w:b w:val="false"/>
                <w:i w:val="false"/>
                <w:color w:val="000000"/>
                <w:sz w:val="20"/>
              </w:rPr>
              <w:t xml:space="preserve">диким </w:t>
            </w:r>
            <w:r>
              <w:rPr>
                <w:rFonts w:ascii="Times New Roman"/>
                <w:b w:val="false"/>
                <w:i w:val="false"/>
                <w:color w:val="000000"/>
                <w:sz w:val="20"/>
              </w:rPr>
              <w:t xml:space="preserve">завезенным </w:t>
            </w:r>
            <w:r>
              <w:rPr>
                <w:rFonts w:ascii="Times New Roman"/>
                <w:b w:val="false"/>
                <w:i w:val="false"/>
                <w:color w:val="000000"/>
                <w:sz w:val="20"/>
              </w:rPr>
              <w:t xml:space="preserve">вирусом, </w:t>
            </w:r>
            <w:r>
              <w:rPr>
                <w:rFonts w:ascii="Times New Roman"/>
                <w:b w:val="false"/>
                <w:i w:val="false"/>
                <w:color w:val="000000"/>
                <w:sz w:val="20"/>
              </w:rPr>
              <w:t xml:space="preserve">острый </w:t>
            </w:r>
            <w:r>
              <w:rPr>
                <w:rFonts w:ascii="Times New Roman"/>
                <w:b w:val="false"/>
                <w:i w:val="false"/>
                <w:color w:val="000000"/>
                <w:sz w:val="20"/>
              </w:rPr>
              <w:t xml:space="preserve">паралитический </w:t>
            </w:r>
            <w:r>
              <w:rPr>
                <w:rFonts w:ascii="Times New Roman"/>
                <w:b w:val="false"/>
                <w:i w:val="false"/>
                <w:color w:val="000000"/>
                <w:sz w:val="20"/>
              </w:rPr>
              <w:t xml:space="preserve">полиомиелит, </w:t>
            </w:r>
            <w:r>
              <w:rPr>
                <w:rFonts w:ascii="Times New Roman"/>
                <w:b w:val="false"/>
                <w:i w:val="false"/>
                <w:color w:val="000000"/>
                <w:sz w:val="20"/>
              </w:rPr>
              <w:t xml:space="preserve">вызванный </w:t>
            </w:r>
            <w:r>
              <w:rPr>
                <w:rFonts w:ascii="Times New Roman"/>
                <w:b w:val="false"/>
                <w:i w:val="false"/>
                <w:color w:val="000000"/>
                <w:sz w:val="20"/>
              </w:rPr>
              <w:t xml:space="preserve">диким </w:t>
            </w:r>
            <w:r>
              <w:rPr>
                <w:rFonts w:ascii="Times New Roman"/>
                <w:b w:val="false"/>
                <w:i w:val="false"/>
                <w:color w:val="000000"/>
                <w:sz w:val="20"/>
              </w:rPr>
              <w:t xml:space="preserve">природным </w:t>
            </w:r>
            <w:r>
              <w:rPr>
                <w:rFonts w:ascii="Times New Roman"/>
                <w:b w:val="false"/>
                <w:i w:val="false"/>
                <w:color w:val="000000"/>
                <w:sz w:val="20"/>
              </w:rPr>
              <w:t>вирусом</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А80.1,</w:t>
            </w:r>
            <w:r>
              <w:br/>
            </w:r>
            <w:r>
              <w:rPr>
                <w:rFonts w:ascii="Times New Roman"/>
                <w:b w:val="false"/>
                <w:i w:val="false"/>
                <w:color w:val="000000"/>
                <w:sz w:val="20"/>
              </w:rPr>
              <w:t>
</w:t>
            </w:r>
            <w:r>
              <w:rPr>
                <w:rFonts w:ascii="Times New Roman"/>
                <w:b w:val="false"/>
                <w:i w:val="false"/>
                <w:color w:val="000000"/>
                <w:sz w:val="20"/>
              </w:rPr>
              <w:t>А80.2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Бешенство</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А82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Вирусные </w:t>
            </w:r>
            <w:r>
              <w:rPr>
                <w:rFonts w:ascii="Times New Roman"/>
                <w:b w:val="false"/>
                <w:i w:val="false"/>
                <w:color w:val="000000"/>
                <w:sz w:val="20"/>
              </w:rPr>
              <w:t xml:space="preserve">геморрагические </w:t>
            </w:r>
            <w:r>
              <w:br/>
            </w:r>
            <w:r>
              <w:rPr>
                <w:rFonts w:ascii="Times New Roman"/>
                <w:b w:val="false"/>
                <w:i w:val="false"/>
                <w:color w:val="000000"/>
                <w:sz w:val="20"/>
              </w:rPr>
              <w:t>
</w:t>
            </w:r>
            <w:r>
              <w:rPr>
                <w:rFonts w:ascii="Times New Roman"/>
                <w:b w:val="false"/>
                <w:i w:val="false"/>
                <w:color w:val="000000"/>
                <w:sz w:val="20"/>
              </w:rPr>
              <w:t xml:space="preserve">лихорадки, </w:t>
            </w:r>
            <w:r>
              <w:rPr>
                <w:rFonts w:ascii="Times New Roman"/>
                <w:b w:val="false"/>
                <w:i w:val="false"/>
                <w:color w:val="000000"/>
                <w:sz w:val="20"/>
              </w:rPr>
              <w:t xml:space="preserve">передаваемые </w:t>
            </w:r>
            <w:r>
              <w:rPr>
                <w:rFonts w:ascii="Times New Roman"/>
                <w:b w:val="false"/>
                <w:i w:val="false"/>
                <w:color w:val="000000"/>
                <w:sz w:val="20"/>
              </w:rPr>
              <w:t xml:space="preserve">членистоногими и </w:t>
            </w:r>
            <w:r>
              <w:rPr>
                <w:rFonts w:ascii="Times New Roman"/>
                <w:b w:val="false"/>
                <w:i w:val="false"/>
                <w:color w:val="000000"/>
                <w:sz w:val="20"/>
              </w:rPr>
              <w:t xml:space="preserve">вирусные </w:t>
            </w:r>
            <w:r>
              <w:rPr>
                <w:rFonts w:ascii="Times New Roman"/>
                <w:b w:val="false"/>
                <w:i w:val="false"/>
                <w:color w:val="000000"/>
                <w:sz w:val="20"/>
              </w:rPr>
              <w:t xml:space="preserve">геморрагические </w:t>
            </w:r>
            <w:r>
              <w:br/>
            </w:r>
            <w:r>
              <w:rPr>
                <w:rFonts w:ascii="Times New Roman"/>
                <w:b w:val="false"/>
                <w:i w:val="false"/>
                <w:color w:val="000000"/>
                <w:sz w:val="20"/>
              </w:rPr>
              <w:t>
</w:t>
            </w:r>
            <w:r>
              <w:rPr>
                <w:rFonts w:ascii="Times New Roman"/>
                <w:b w:val="false"/>
                <w:i w:val="false"/>
                <w:color w:val="000000"/>
                <w:sz w:val="20"/>
              </w:rPr>
              <w:t xml:space="preserve">лихорадки - </w:t>
            </w:r>
            <w:r>
              <w:rPr>
                <w:rFonts w:ascii="Times New Roman"/>
                <w:b w:val="false"/>
                <w:i w:val="false"/>
                <w:color w:val="000000"/>
                <w:sz w:val="20"/>
              </w:rPr>
              <w:t>всего</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А90,</w:t>
            </w:r>
            <w:r>
              <w:br/>
            </w:r>
            <w:r>
              <w:rPr>
                <w:rFonts w:ascii="Times New Roman"/>
                <w:b w:val="false"/>
                <w:i w:val="false"/>
                <w:color w:val="000000"/>
                <w:sz w:val="20"/>
              </w:rPr>
              <w:t>
</w:t>
            </w:r>
            <w:r>
              <w:rPr>
                <w:rFonts w:ascii="Times New Roman"/>
                <w:b w:val="false"/>
                <w:i w:val="false"/>
                <w:color w:val="000000"/>
                <w:sz w:val="20"/>
              </w:rPr>
              <w:t>А91,</w:t>
            </w:r>
            <w:r>
              <w:br/>
            </w:r>
            <w:r>
              <w:rPr>
                <w:rFonts w:ascii="Times New Roman"/>
                <w:b w:val="false"/>
                <w:i w:val="false"/>
                <w:color w:val="000000"/>
                <w:sz w:val="20"/>
              </w:rPr>
              <w:t>
</w:t>
            </w:r>
            <w:r>
              <w:rPr>
                <w:rFonts w:ascii="Times New Roman"/>
                <w:b w:val="false"/>
                <w:i w:val="false"/>
                <w:color w:val="000000"/>
                <w:sz w:val="20"/>
              </w:rPr>
              <w:t>А92,</w:t>
            </w:r>
            <w:r>
              <w:br/>
            </w:r>
            <w:r>
              <w:rPr>
                <w:rFonts w:ascii="Times New Roman"/>
                <w:b w:val="false"/>
                <w:i w:val="false"/>
                <w:color w:val="000000"/>
                <w:sz w:val="20"/>
              </w:rPr>
              <w:t>
</w:t>
            </w:r>
            <w:r>
              <w:rPr>
                <w:rFonts w:ascii="Times New Roman"/>
                <w:b w:val="false"/>
                <w:i w:val="false"/>
                <w:color w:val="000000"/>
                <w:sz w:val="20"/>
              </w:rPr>
              <w:t>А95,</w:t>
            </w:r>
            <w:r>
              <w:br/>
            </w:r>
            <w:r>
              <w:rPr>
                <w:rFonts w:ascii="Times New Roman"/>
                <w:b w:val="false"/>
                <w:i w:val="false"/>
                <w:color w:val="000000"/>
                <w:sz w:val="20"/>
              </w:rPr>
              <w:t>
</w:t>
            </w:r>
            <w:r>
              <w:rPr>
                <w:rFonts w:ascii="Times New Roman"/>
                <w:b w:val="false"/>
                <w:i w:val="false"/>
                <w:color w:val="000000"/>
                <w:sz w:val="20"/>
              </w:rPr>
              <w:t>А96,</w:t>
            </w:r>
            <w:r>
              <w:br/>
            </w:r>
            <w:r>
              <w:rPr>
                <w:rFonts w:ascii="Times New Roman"/>
                <w:b w:val="false"/>
                <w:i w:val="false"/>
                <w:color w:val="000000"/>
                <w:sz w:val="20"/>
              </w:rPr>
              <w:t>
</w:t>
            </w:r>
            <w:r>
              <w:rPr>
                <w:rFonts w:ascii="Times New Roman"/>
                <w:b w:val="false"/>
                <w:i w:val="false"/>
                <w:color w:val="000000"/>
                <w:sz w:val="20"/>
              </w:rPr>
              <w:t>А98,</w:t>
            </w:r>
            <w:r>
              <w:br/>
            </w:r>
            <w:r>
              <w:rPr>
                <w:rFonts w:ascii="Times New Roman"/>
                <w:b w:val="false"/>
                <w:i w:val="false"/>
                <w:color w:val="000000"/>
                <w:sz w:val="20"/>
              </w:rPr>
              <w:t>
</w:t>
            </w:r>
            <w:r>
              <w:rPr>
                <w:rFonts w:ascii="Times New Roman"/>
                <w:b w:val="false"/>
                <w:i w:val="false"/>
                <w:color w:val="000000"/>
                <w:sz w:val="20"/>
              </w:rPr>
              <w:t>А99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геморрагическая лихорадка </w:t>
            </w:r>
            <w:r>
              <w:rPr>
                <w:rFonts w:ascii="Times New Roman"/>
                <w:b w:val="false"/>
                <w:i w:val="false"/>
                <w:color w:val="000000"/>
                <w:sz w:val="20"/>
              </w:rPr>
              <w:t xml:space="preserve">с почесным </w:t>
            </w:r>
            <w:r>
              <w:rPr>
                <w:rFonts w:ascii="Times New Roman"/>
                <w:b w:val="false"/>
                <w:i w:val="false"/>
                <w:color w:val="000000"/>
                <w:sz w:val="20"/>
              </w:rPr>
              <w:t>синдромом</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А98.5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крымская </w:t>
            </w:r>
            <w:r>
              <w:rPr>
                <w:rFonts w:ascii="Times New Roman"/>
                <w:b w:val="false"/>
                <w:i w:val="false"/>
                <w:color w:val="000000"/>
                <w:sz w:val="20"/>
              </w:rPr>
              <w:t xml:space="preserve">геморрагическая лихорадка </w:t>
            </w:r>
            <w:r>
              <w:rPr>
                <w:rFonts w:ascii="Times New Roman"/>
                <w:b w:val="false"/>
                <w:i w:val="false"/>
                <w:color w:val="000000"/>
                <w:sz w:val="20"/>
              </w:rPr>
              <w:t>(вызванная</w:t>
            </w:r>
            <w:r>
              <w:rPr>
                <w:rFonts w:ascii="Times New Roman"/>
                <w:b w:val="false"/>
                <w:i w:val="false"/>
                <w:color w:val="000000"/>
                <w:sz w:val="20"/>
              </w:rPr>
              <w:t xml:space="preserve">вирусом </w:t>
            </w:r>
            <w:r>
              <w:rPr>
                <w:rFonts w:ascii="Times New Roman"/>
                <w:b w:val="false"/>
                <w:i w:val="false"/>
                <w:color w:val="000000"/>
                <w:sz w:val="20"/>
              </w:rPr>
              <w:t>Конго)</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А98.0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лихорадка </w:t>
            </w:r>
            <w:r>
              <w:rPr>
                <w:rFonts w:ascii="Times New Roman"/>
                <w:b w:val="false"/>
                <w:i w:val="false"/>
                <w:color w:val="000000"/>
                <w:sz w:val="20"/>
              </w:rPr>
              <w:t xml:space="preserve">Денге </w:t>
            </w:r>
            <w:r>
              <w:rPr>
                <w:rFonts w:ascii="Times New Roman"/>
                <w:b w:val="false"/>
                <w:i w:val="false"/>
                <w:color w:val="000000"/>
                <w:sz w:val="20"/>
              </w:rPr>
              <w:t xml:space="preserve">(классическая </w:t>
            </w:r>
            <w:r>
              <w:rPr>
                <w:rFonts w:ascii="Times New Roman"/>
                <w:b w:val="false"/>
                <w:i w:val="false"/>
                <w:color w:val="000000"/>
                <w:sz w:val="20"/>
              </w:rPr>
              <w:t xml:space="preserve">лихорадка </w:t>
            </w:r>
            <w:r>
              <w:rPr>
                <w:rFonts w:ascii="Times New Roman"/>
                <w:b w:val="false"/>
                <w:i w:val="false"/>
                <w:color w:val="000000"/>
                <w:sz w:val="20"/>
              </w:rPr>
              <w:t xml:space="preserve">денге), </w:t>
            </w:r>
            <w:r>
              <w:rPr>
                <w:rFonts w:ascii="Times New Roman"/>
                <w:b w:val="false"/>
                <w:i w:val="false"/>
                <w:color w:val="000000"/>
                <w:sz w:val="20"/>
              </w:rPr>
              <w:t xml:space="preserve">геморрагическая </w:t>
            </w:r>
            <w:r>
              <w:br/>
            </w:r>
            <w:r>
              <w:rPr>
                <w:rFonts w:ascii="Times New Roman"/>
                <w:b w:val="false"/>
                <w:i w:val="false"/>
                <w:color w:val="000000"/>
                <w:sz w:val="20"/>
              </w:rPr>
              <w:t>
</w:t>
            </w:r>
            <w:r>
              <w:rPr>
                <w:rFonts w:ascii="Times New Roman"/>
                <w:b w:val="false"/>
                <w:i w:val="false"/>
                <w:color w:val="000000"/>
                <w:sz w:val="20"/>
              </w:rPr>
              <w:t xml:space="preserve">лихорадка, </w:t>
            </w:r>
            <w:r>
              <w:rPr>
                <w:rFonts w:ascii="Times New Roman"/>
                <w:b w:val="false"/>
                <w:i w:val="false"/>
                <w:color w:val="000000"/>
                <w:sz w:val="20"/>
              </w:rPr>
              <w:t xml:space="preserve">вызванная </w:t>
            </w:r>
            <w:r>
              <w:rPr>
                <w:rFonts w:ascii="Times New Roman"/>
                <w:b w:val="false"/>
                <w:i w:val="false"/>
                <w:color w:val="000000"/>
                <w:sz w:val="20"/>
              </w:rPr>
              <w:t>вирусом денге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А90,</w:t>
            </w:r>
            <w:r>
              <w:br/>
            </w:r>
            <w:r>
              <w:rPr>
                <w:rFonts w:ascii="Times New Roman"/>
                <w:b w:val="false"/>
                <w:i w:val="false"/>
                <w:color w:val="000000"/>
                <w:sz w:val="20"/>
              </w:rPr>
              <w:t>
</w:t>
            </w:r>
            <w:r>
              <w:rPr>
                <w:rFonts w:ascii="Times New Roman"/>
                <w:b w:val="false"/>
                <w:i w:val="false"/>
                <w:color w:val="000000"/>
                <w:sz w:val="20"/>
              </w:rPr>
              <w:t>А91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лихорадка </w:t>
            </w:r>
            <w:r>
              <w:rPr>
                <w:rFonts w:ascii="Times New Roman"/>
                <w:b w:val="false"/>
                <w:i w:val="false"/>
                <w:color w:val="000000"/>
                <w:sz w:val="20"/>
              </w:rPr>
              <w:t xml:space="preserve">Рифт-Валли </w:t>
            </w:r>
            <w:r>
              <w:rPr>
                <w:rFonts w:ascii="Times New Roman"/>
                <w:b w:val="false"/>
                <w:i w:val="false"/>
                <w:color w:val="000000"/>
                <w:sz w:val="20"/>
              </w:rPr>
              <w:t>(долины Рифт)</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А92.4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желтая </w:t>
            </w:r>
            <w:r>
              <w:rPr>
                <w:rFonts w:ascii="Times New Roman"/>
                <w:b w:val="false"/>
                <w:i w:val="false"/>
                <w:color w:val="000000"/>
                <w:sz w:val="20"/>
              </w:rPr>
              <w:t>лихорадка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А95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лихорадка </w:t>
            </w:r>
            <w:r>
              <w:rPr>
                <w:rFonts w:ascii="Times New Roman"/>
                <w:b w:val="false"/>
                <w:i w:val="false"/>
                <w:color w:val="000000"/>
                <w:sz w:val="20"/>
              </w:rPr>
              <w:t>Ласса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А96.2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болезнь </w:t>
            </w:r>
            <w:r>
              <w:rPr>
                <w:rFonts w:ascii="Times New Roman"/>
                <w:b w:val="false"/>
                <w:i w:val="false"/>
                <w:color w:val="000000"/>
                <w:sz w:val="20"/>
              </w:rPr>
              <w:t xml:space="preserve">вызванная </w:t>
            </w:r>
            <w:r>
              <w:rPr>
                <w:rFonts w:ascii="Times New Roman"/>
                <w:b w:val="false"/>
                <w:i w:val="false"/>
                <w:color w:val="000000"/>
                <w:sz w:val="20"/>
              </w:rPr>
              <w:t xml:space="preserve">вирусом </w:t>
            </w:r>
            <w:r>
              <w:rPr>
                <w:rFonts w:ascii="Times New Roman"/>
                <w:b w:val="false"/>
                <w:i w:val="false"/>
                <w:color w:val="000000"/>
                <w:sz w:val="20"/>
              </w:rPr>
              <w:t>Марбург</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А98.3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болезнь, </w:t>
            </w:r>
            <w:r>
              <w:rPr>
                <w:rFonts w:ascii="Times New Roman"/>
                <w:b w:val="false"/>
                <w:i w:val="false"/>
                <w:color w:val="000000"/>
                <w:sz w:val="20"/>
              </w:rPr>
              <w:t xml:space="preserve">вызванная </w:t>
            </w:r>
            <w:r>
              <w:rPr>
                <w:rFonts w:ascii="Times New Roman"/>
                <w:b w:val="false"/>
                <w:i w:val="false"/>
                <w:color w:val="000000"/>
                <w:sz w:val="20"/>
              </w:rPr>
              <w:t>вирусом Эбола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А98.4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геморрагическая лихорадка </w:t>
            </w:r>
            <w:r>
              <w:rPr>
                <w:rFonts w:ascii="Times New Roman"/>
                <w:b w:val="false"/>
                <w:i w:val="false"/>
                <w:color w:val="000000"/>
                <w:sz w:val="20"/>
              </w:rPr>
              <w:t>Хунин</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А96.0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геморрагичес</w:t>
            </w:r>
            <w:r>
              <w:rPr>
                <w:rFonts w:ascii="Times New Roman"/>
                <w:b w:val="false"/>
                <w:i w:val="false"/>
                <w:color w:val="000000"/>
                <w:sz w:val="20"/>
              </w:rPr>
              <w:t>кая лихорадка</w:t>
            </w:r>
            <w:r>
              <w:rPr>
                <w:rFonts w:ascii="Times New Roman"/>
                <w:b w:val="false"/>
                <w:i w:val="false"/>
                <w:color w:val="000000"/>
                <w:sz w:val="20"/>
              </w:rPr>
              <w:t>Мачупо</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А96.1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лихорадка </w:t>
            </w:r>
            <w:r>
              <w:rPr>
                <w:rFonts w:ascii="Times New Roman"/>
                <w:b w:val="false"/>
                <w:i w:val="false"/>
                <w:color w:val="000000"/>
                <w:sz w:val="20"/>
              </w:rPr>
              <w:t xml:space="preserve">Западного </w:t>
            </w:r>
            <w:r>
              <w:rPr>
                <w:rFonts w:ascii="Times New Roman"/>
                <w:b w:val="false"/>
                <w:i w:val="false"/>
                <w:color w:val="000000"/>
                <w:sz w:val="20"/>
              </w:rPr>
              <w:t>Нила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А92.3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Оспа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Корь</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В05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Краснуха </w:t>
            </w:r>
            <w:r>
              <w:rPr>
                <w:rFonts w:ascii="Times New Roman"/>
                <w:b w:val="false"/>
                <w:i w:val="false"/>
                <w:color w:val="000000"/>
                <w:sz w:val="20"/>
              </w:rPr>
              <w:t xml:space="preserve">(немецкая </w:t>
            </w:r>
            <w:r>
              <w:rPr>
                <w:rFonts w:ascii="Times New Roman"/>
                <w:b w:val="false"/>
                <w:i w:val="false"/>
                <w:color w:val="000000"/>
                <w:sz w:val="20"/>
              </w:rPr>
              <w:t>корь)</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Вирусный </w:t>
            </w:r>
            <w:r>
              <w:rPr>
                <w:rFonts w:ascii="Times New Roman"/>
                <w:b w:val="false"/>
                <w:i w:val="false"/>
                <w:color w:val="000000"/>
                <w:sz w:val="20"/>
              </w:rPr>
              <w:t>гепатит всего</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В15,</w:t>
            </w:r>
            <w:r>
              <w:br/>
            </w:r>
            <w:r>
              <w:rPr>
                <w:rFonts w:ascii="Times New Roman"/>
                <w:b w:val="false"/>
                <w:i w:val="false"/>
                <w:color w:val="000000"/>
                <w:sz w:val="20"/>
              </w:rPr>
              <w:t>
</w:t>
            </w:r>
            <w:r>
              <w:rPr>
                <w:rFonts w:ascii="Times New Roman"/>
                <w:b w:val="false"/>
                <w:i w:val="false"/>
                <w:color w:val="000000"/>
                <w:sz w:val="20"/>
              </w:rPr>
              <w:t>В16,</w:t>
            </w:r>
            <w:r>
              <w:br/>
            </w:r>
            <w:r>
              <w:rPr>
                <w:rFonts w:ascii="Times New Roman"/>
                <w:b w:val="false"/>
                <w:i w:val="false"/>
                <w:color w:val="000000"/>
                <w:sz w:val="20"/>
              </w:rPr>
              <w:t>
</w:t>
            </w:r>
            <w:r>
              <w:rPr>
                <w:rFonts w:ascii="Times New Roman"/>
                <w:b w:val="false"/>
                <w:i w:val="false"/>
                <w:color w:val="000000"/>
                <w:sz w:val="20"/>
              </w:rPr>
              <w:t>В17,</w:t>
            </w:r>
            <w:r>
              <w:br/>
            </w:r>
            <w:r>
              <w:rPr>
                <w:rFonts w:ascii="Times New Roman"/>
                <w:b w:val="false"/>
                <w:i w:val="false"/>
                <w:color w:val="000000"/>
                <w:sz w:val="20"/>
              </w:rPr>
              <w:t>
</w:t>
            </w:r>
            <w:r>
              <w:rPr>
                <w:rFonts w:ascii="Times New Roman"/>
                <w:b w:val="false"/>
                <w:i w:val="false"/>
                <w:color w:val="000000"/>
                <w:sz w:val="20"/>
              </w:rPr>
              <w:t>В19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острый </w:t>
            </w:r>
            <w:r>
              <w:rPr>
                <w:rFonts w:ascii="Times New Roman"/>
                <w:b w:val="false"/>
                <w:i w:val="false"/>
                <w:color w:val="000000"/>
                <w:sz w:val="20"/>
              </w:rPr>
              <w:t>гепатит 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острый </w:t>
            </w:r>
            <w:r>
              <w:rPr>
                <w:rFonts w:ascii="Times New Roman"/>
                <w:b w:val="false"/>
                <w:i w:val="false"/>
                <w:color w:val="000000"/>
                <w:sz w:val="20"/>
              </w:rPr>
              <w:t>гепатит В</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острый </w:t>
            </w:r>
            <w:r>
              <w:rPr>
                <w:rFonts w:ascii="Times New Roman"/>
                <w:b w:val="false"/>
                <w:i w:val="false"/>
                <w:color w:val="000000"/>
                <w:sz w:val="20"/>
              </w:rPr>
              <w:t>гепатит С</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Болезнь, </w:t>
            </w:r>
            <w:r>
              <w:rPr>
                <w:rFonts w:ascii="Times New Roman"/>
                <w:b w:val="false"/>
                <w:i w:val="false"/>
                <w:color w:val="000000"/>
                <w:sz w:val="20"/>
              </w:rPr>
              <w:t xml:space="preserve">вызванная </w:t>
            </w:r>
            <w:r>
              <w:rPr>
                <w:rFonts w:ascii="Times New Roman"/>
                <w:b w:val="false"/>
                <w:i w:val="false"/>
                <w:color w:val="000000"/>
                <w:sz w:val="20"/>
              </w:rPr>
              <w:t xml:space="preserve">вирусом </w:t>
            </w:r>
            <w:r>
              <w:rPr>
                <w:rFonts w:ascii="Times New Roman"/>
                <w:b w:val="false"/>
                <w:i w:val="false"/>
                <w:color w:val="000000"/>
                <w:sz w:val="20"/>
              </w:rPr>
              <w:t>иммунодефици-</w:t>
            </w:r>
            <w:r>
              <w:br/>
            </w:r>
            <w:r>
              <w:rPr>
                <w:rFonts w:ascii="Times New Roman"/>
                <w:b w:val="false"/>
                <w:i w:val="false"/>
                <w:color w:val="000000"/>
                <w:sz w:val="20"/>
              </w:rPr>
              <w:t>
</w:t>
            </w:r>
            <w:r>
              <w:rPr>
                <w:rFonts w:ascii="Times New Roman"/>
                <w:b w:val="false"/>
                <w:i w:val="false"/>
                <w:color w:val="000000"/>
                <w:sz w:val="20"/>
              </w:rPr>
              <w:t xml:space="preserve">та человека </w:t>
            </w:r>
            <w:r>
              <w:rPr>
                <w:rFonts w:ascii="Times New Roman"/>
                <w:b w:val="false"/>
                <w:i w:val="false"/>
                <w:color w:val="000000"/>
                <w:sz w:val="20"/>
              </w:rPr>
              <w:t>(ВИЧ)</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В20-</w:t>
            </w:r>
            <w:r>
              <w:br/>
            </w:r>
            <w:r>
              <w:rPr>
                <w:rFonts w:ascii="Times New Roman"/>
                <w:b w:val="false"/>
                <w:i w:val="false"/>
                <w:color w:val="000000"/>
                <w:sz w:val="20"/>
              </w:rPr>
              <w:t>
</w:t>
            </w:r>
            <w:r>
              <w:rPr>
                <w:rFonts w:ascii="Times New Roman"/>
                <w:b w:val="false"/>
                <w:i w:val="false"/>
                <w:color w:val="000000"/>
                <w:sz w:val="20"/>
              </w:rPr>
              <w:t>В24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Эпидемический</w:t>
            </w:r>
            <w:r>
              <w:br/>
            </w:r>
            <w:r>
              <w:rPr>
                <w:rFonts w:ascii="Times New Roman"/>
                <w:b w:val="false"/>
                <w:i w:val="false"/>
                <w:color w:val="000000"/>
                <w:sz w:val="20"/>
              </w:rPr>
              <w:t>
</w:t>
            </w:r>
            <w:r>
              <w:rPr>
                <w:rFonts w:ascii="Times New Roman"/>
                <w:b w:val="false"/>
                <w:i w:val="false"/>
                <w:color w:val="000000"/>
                <w:sz w:val="20"/>
              </w:rPr>
              <w:t>паротит</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В26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Малярия</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В50,</w:t>
            </w:r>
            <w:r>
              <w:br/>
            </w:r>
            <w:r>
              <w:rPr>
                <w:rFonts w:ascii="Times New Roman"/>
                <w:b w:val="false"/>
                <w:i w:val="false"/>
                <w:color w:val="000000"/>
                <w:sz w:val="20"/>
              </w:rPr>
              <w:t>
</w:t>
            </w:r>
            <w:r>
              <w:rPr>
                <w:rFonts w:ascii="Times New Roman"/>
                <w:b w:val="false"/>
                <w:i w:val="false"/>
                <w:color w:val="000000"/>
                <w:sz w:val="20"/>
              </w:rPr>
              <w:t>В51,</w:t>
            </w:r>
            <w:r>
              <w:br/>
            </w:r>
            <w:r>
              <w:rPr>
                <w:rFonts w:ascii="Times New Roman"/>
                <w:b w:val="false"/>
                <w:i w:val="false"/>
                <w:color w:val="000000"/>
                <w:sz w:val="20"/>
              </w:rPr>
              <w:t>
</w:t>
            </w:r>
            <w:r>
              <w:rPr>
                <w:rFonts w:ascii="Times New Roman"/>
                <w:b w:val="false"/>
                <w:i w:val="false"/>
                <w:color w:val="000000"/>
                <w:sz w:val="20"/>
              </w:rPr>
              <w:t>В52,</w:t>
            </w:r>
            <w:r>
              <w:br/>
            </w:r>
            <w:r>
              <w:rPr>
                <w:rFonts w:ascii="Times New Roman"/>
                <w:b w:val="false"/>
                <w:i w:val="false"/>
                <w:color w:val="000000"/>
                <w:sz w:val="20"/>
              </w:rPr>
              <w:t>
</w:t>
            </w:r>
            <w:r>
              <w:rPr>
                <w:rFonts w:ascii="Times New Roman"/>
                <w:b w:val="false"/>
                <w:i w:val="false"/>
                <w:color w:val="000000"/>
                <w:sz w:val="20"/>
              </w:rPr>
              <w:t>В53.0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Грипп, </w:t>
            </w:r>
            <w:r>
              <w:rPr>
                <w:rFonts w:ascii="Times New Roman"/>
                <w:b w:val="false"/>
                <w:i w:val="false"/>
                <w:color w:val="000000"/>
                <w:sz w:val="20"/>
              </w:rPr>
              <w:t xml:space="preserve">вызванный </w:t>
            </w:r>
            <w:r>
              <w:rPr>
                <w:rFonts w:ascii="Times New Roman"/>
                <w:b w:val="false"/>
                <w:i w:val="false"/>
                <w:color w:val="000000"/>
                <w:sz w:val="20"/>
              </w:rPr>
              <w:t>идентифици-</w:t>
            </w:r>
            <w:r>
              <w:br/>
            </w:r>
            <w:r>
              <w:rPr>
                <w:rFonts w:ascii="Times New Roman"/>
                <w:b w:val="false"/>
                <w:i w:val="false"/>
                <w:color w:val="000000"/>
                <w:sz w:val="20"/>
              </w:rPr>
              <w:t>
</w:t>
            </w:r>
            <w:r>
              <w:rPr>
                <w:rFonts w:ascii="Times New Roman"/>
                <w:b w:val="false"/>
                <w:i w:val="false"/>
                <w:color w:val="000000"/>
                <w:sz w:val="20"/>
              </w:rPr>
              <w:t xml:space="preserve">рованным </w:t>
            </w:r>
            <w:r>
              <w:rPr>
                <w:rFonts w:ascii="Times New Roman"/>
                <w:b w:val="false"/>
                <w:i w:val="false"/>
                <w:color w:val="000000"/>
                <w:sz w:val="20"/>
              </w:rPr>
              <w:t xml:space="preserve">вирусом </w:t>
            </w:r>
            <w:r>
              <w:rPr>
                <w:rFonts w:ascii="Times New Roman"/>
                <w:b w:val="false"/>
                <w:i w:val="false"/>
                <w:color w:val="000000"/>
                <w:sz w:val="20"/>
              </w:rPr>
              <w:t xml:space="preserve">гриппа, </w:t>
            </w:r>
            <w:r>
              <w:rPr>
                <w:rFonts w:ascii="Times New Roman"/>
                <w:b w:val="false"/>
                <w:i w:val="false"/>
                <w:color w:val="000000"/>
                <w:sz w:val="20"/>
              </w:rPr>
              <w:t xml:space="preserve">грипп, вирус </w:t>
            </w:r>
            <w:r>
              <w:rPr>
                <w:rFonts w:ascii="Times New Roman"/>
                <w:b w:val="false"/>
                <w:i w:val="false"/>
                <w:color w:val="000000"/>
                <w:sz w:val="20"/>
              </w:rPr>
              <w:t>не идентифицирован</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J10, J11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Бессимптомный </w:t>
            </w:r>
            <w:r>
              <w:rPr>
                <w:rFonts w:ascii="Times New Roman"/>
                <w:b w:val="false"/>
                <w:i w:val="false"/>
                <w:color w:val="000000"/>
                <w:sz w:val="20"/>
              </w:rPr>
              <w:t xml:space="preserve">инфекционный </w:t>
            </w:r>
            <w:r>
              <w:rPr>
                <w:rFonts w:ascii="Times New Roman"/>
                <w:b w:val="false"/>
                <w:i w:val="false"/>
                <w:color w:val="000000"/>
                <w:sz w:val="20"/>
              </w:rPr>
              <w:t xml:space="preserve">статус, </w:t>
            </w:r>
            <w:r>
              <w:rPr>
                <w:rFonts w:ascii="Times New Roman"/>
                <w:b w:val="false"/>
                <w:i w:val="false"/>
                <w:color w:val="000000"/>
                <w:sz w:val="20"/>
              </w:rPr>
              <w:t xml:space="preserve">вызванный </w:t>
            </w:r>
            <w:r>
              <w:rPr>
                <w:rFonts w:ascii="Times New Roman"/>
                <w:b w:val="false"/>
                <w:i w:val="false"/>
                <w:color w:val="000000"/>
                <w:sz w:val="20"/>
              </w:rPr>
              <w:t xml:space="preserve">вирусом </w:t>
            </w:r>
            <w:r>
              <w:rPr>
                <w:rFonts w:ascii="Times New Roman"/>
                <w:b w:val="false"/>
                <w:i w:val="false"/>
                <w:color w:val="000000"/>
                <w:sz w:val="20"/>
              </w:rPr>
              <w:t>иммунодефици-</w:t>
            </w:r>
            <w:r>
              <w:br/>
            </w:r>
            <w:r>
              <w:rPr>
                <w:rFonts w:ascii="Times New Roman"/>
                <w:b w:val="false"/>
                <w:i w:val="false"/>
                <w:color w:val="000000"/>
                <w:sz w:val="20"/>
              </w:rPr>
              <w:t>
</w:t>
            </w:r>
            <w:r>
              <w:rPr>
                <w:rFonts w:ascii="Times New Roman"/>
                <w:b w:val="false"/>
                <w:i w:val="false"/>
                <w:color w:val="000000"/>
                <w:sz w:val="20"/>
              </w:rPr>
              <w:t xml:space="preserve">та человека </w:t>
            </w:r>
            <w:r>
              <w:rPr>
                <w:rFonts w:ascii="Times New Roman"/>
                <w:b w:val="false"/>
                <w:i w:val="false"/>
                <w:color w:val="000000"/>
                <w:sz w:val="20"/>
              </w:rPr>
              <w:t>(ВИЧ)</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Z21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r>
              <w:rPr>
                <w:rFonts w:ascii="Times New Roman"/>
                <w:b w:val="false"/>
                <w:i w:val="false"/>
                <w:color w:val="000000"/>
                <w:sz w:val="20"/>
              </w:rPr>
              <w:t xml:space="preserve">инфекционные </w:t>
            </w:r>
            <w:r>
              <w:rPr>
                <w:rFonts w:ascii="Times New Roman"/>
                <w:b w:val="false"/>
                <w:i w:val="false"/>
                <w:color w:val="000000"/>
                <w:sz w:val="20"/>
              </w:rPr>
              <w:t xml:space="preserve">болезни, </w:t>
            </w:r>
            <w:r>
              <w:rPr>
                <w:rFonts w:ascii="Times New Roman"/>
                <w:b w:val="false"/>
                <w:i w:val="false"/>
                <w:color w:val="000000"/>
                <w:sz w:val="20"/>
              </w:rPr>
              <w:t xml:space="preserve">которые </w:t>
            </w:r>
            <w:r>
              <w:rPr>
                <w:rFonts w:ascii="Times New Roman"/>
                <w:b w:val="false"/>
                <w:i w:val="false"/>
                <w:color w:val="000000"/>
                <w:sz w:val="20"/>
              </w:rPr>
              <w:t xml:space="preserve">представляют </w:t>
            </w:r>
            <w:r>
              <w:rPr>
                <w:rFonts w:ascii="Times New Roman"/>
                <w:b w:val="false"/>
                <w:i w:val="false"/>
                <w:color w:val="000000"/>
                <w:sz w:val="20"/>
              </w:rPr>
              <w:t xml:space="preserve">особую </w:t>
            </w:r>
            <w:r>
              <w:rPr>
                <w:rFonts w:ascii="Times New Roman"/>
                <w:b w:val="false"/>
                <w:i w:val="false"/>
                <w:color w:val="000000"/>
                <w:sz w:val="20"/>
              </w:rPr>
              <w:t xml:space="preserve">региональную </w:t>
            </w:r>
            <w:r>
              <w:rPr>
                <w:rFonts w:ascii="Times New Roman"/>
                <w:b w:val="false"/>
                <w:i w:val="false"/>
                <w:color w:val="000000"/>
                <w:sz w:val="20"/>
              </w:rPr>
              <w:t xml:space="preserve">проблему, не </w:t>
            </w:r>
            <w:r>
              <w:rPr>
                <w:rFonts w:ascii="Times New Roman"/>
                <w:b w:val="false"/>
                <w:i w:val="false"/>
                <w:color w:val="000000"/>
                <w:sz w:val="20"/>
              </w:rPr>
              <w:t>вошедшие в</w:t>
            </w:r>
            <w:r>
              <w:rPr>
                <w:rFonts w:ascii="Times New Roman"/>
                <w:b w:val="false"/>
                <w:i w:val="false"/>
                <w:color w:val="000000"/>
                <w:sz w:val="20"/>
              </w:rPr>
              <w:t>указанный</w:t>
            </w:r>
            <w:r>
              <w:br/>
            </w:r>
            <w:r>
              <w:rPr>
                <w:rFonts w:ascii="Times New Roman"/>
                <w:b w:val="false"/>
                <w:i w:val="false"/>
                <w:color w:val="000000"/>
                <w:sz w:val="20"/>
              </w:rPr>
              <w:t>
</w:t>
            </w:r>
            <w:r>
              <w:rPr>
                <w:rFonts w:ascii="Times New Roman"/>
                <w:b w:val="false"/>
                <w:i w:val="false"/>
                <w:color w:val="000000"/>
                <w:sz w:val="20"/>
              </w:rPr>
              <w:t>перечень</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 w:id="36"/>
    <w:p>
      <w:pPr>
        <w:spacing w:after="0"/>
        <w:ind w:left="0"/>
        <w:jc w:val="both"/>
      </w:pPr>
      <w:r>
        <w:rPr>
          <w:rFonts w:ascii="Times New Roman"/>
          <w:b w:val="false"/>
          <w:i w:val="false"/>
          <w:color w:val="000000"/>
          <w:sz w:val="28"/>
        </w:rPr>
        <w:t>
      Сведения представляются по итогам отчетного года</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