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991b" w14:textId="1c99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сотрудничестве в области оказания высокотехнологичной медицинской помощи гражданам государств-членов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2012 года № 1236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сотрудничестве в области оказания высокотехнологичной медицинской помощи гражданам государств-членов Евразийского экономического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Заместителя Премьер-Министра Республики Казахстан Келимбетова Кайрата Нематовича подписать Соглашение о сотрудничестве в области оказания высокотехнологичной медицинской помощи гражданам государств-членов Евразийского экономического сообщества,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19.11.2012 </w:t>
      </w:r>
      <w:r>
        <w:rPr>
          <w:rFonts w:ascii="Times New Roman"/>
          <w:b w:val="false"/>
          <w:i w:val="false"/>
          <w:color w:val="000000"/>
          <w:sz w:val="28"/>
        </w:rPr>
        <w:t>№ 1461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сентября 2012 года № 1236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в области оказания высокотехнологичной</w:t>
      </w:r>
      <w:r>
        <w:br/>
      </w:r>
      <w:r>
        <w:rPr>
          <w:rFonts w:ascii="Times New Roman"/>
          <w:b/>
          <w:i w:val="false"/>
          <w:color w:val="000000"/>
        </w:rPr>
        <w:t>
медицинской помощи гражданам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сообщества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государств-членов Евразийского экономического сообщества (далее - ЕврАзЭС), далее именуемые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сотрудничества в области оказания высокотехнологичной медицинской помощи гражданам государств-членов ЕврАзЭС при формировании и реализации проектов и программ, содержащих мероприятия по их внедрению в государствах-членах ЕврАзЭС,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года и учитывая положения мероприятий на 2011-2013 и последующие годы по реализации приоритетных направлений развития ЕврАзЭС, утвержденных решением Межгосударственного Совета ЕврАзЭС (на уровне глав государств) от 9 декабря 2010 года № 533,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совместного и эффективного использования ресурсоемкого оборудования, интеллектуального потенциала, в целях повышения эффективности охраны здоровья граждан, повышения качества и доступности высокотехнологичной медицинской помощи гражданам государств-членов ЕврАзЭС, а также совершенствования систем здравоохранения государств-членов ЕврАзЭС на основе использования современных наукоемких технологий и инноваций,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гармонизации законодательства в области оказания высокотехнологичной медицинской помощи, руководствуясь международными договорами в сфере здравоохранения и законодательством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Соглашения является сотрудничество в области оказания высокотехнологичной медицинской помощи гражданам государств-членов ЕврАзЭС.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термин высокотехнологичная медицинская помощь означает медицинские вмешательства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сотрудничества государств-членов ЕврАзЭС в сфере оказания высокотехнологичной медицинской помощи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доступности и качества высокотехнологичной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оказание высокотехнологичной помощи гражданам государств-членов ЕврАзЭС;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 и внедрение в здравоохранение инновационных медицинских технологий (вмешательств);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эффективной системы подготовки и переподготовки медицинских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связанных с высокотехнологичной медицинской помощью научных и промышленных сфер;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различных специальных программ оказания высокотехнологичной медицинской помощи.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основных направлений сотрудничества Стороны обеспечивают гармонизацию нормативных правовых актов государств-членов ЕврАзЭС в сфере оказания высокотехнологичной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гармонизации нормативных правовые актов государств-членов ЕврАзЭС в сфере оказания медицинской помощи Стороны соблюдают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фиксирование данных о здоровье людей должно происходить без унижения достоинства личности и при условии информированности человека о цели сбора персональных медицинских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 возможности незаконного распространения данных о состоянии здоровья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доступа физических лиц к содержащейся информации о них в соответствии с законодательством государств Сторон.</w:t>
      </w:r>
    </w:p>
    <w:bookmarkEnd w:id="12"/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разрабатывают и принимают в соответствии с законодательством своих государств гармонизированные нормативные правовые акты на следующих базовых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гармонизированных стандартов (клинических протоколов, видов) при оказании высокотехнологичной медицинской помощи на национальном и межгосударственном уровнях;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межгосударственного информационного обмена при оказании высокотехнологичной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или организации осуществляют обмен опытом по научно-методическим, организационным и другим вопросам оказания высокотехнологичной медицинской помощи.</w:t>
      </w:r>
    </w:p>
    <w:bookmarkEnd w:id="14"/>
    <w:bookmarkStart w:name="z3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применению гармонизированных нормативных правовых актов для оказания высокотехнологичной медицинской помощи населению и взаимодействию органов исполнительной власти государств Сторон, участвующих в их разработке;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принятию мер по защите прав и свобод человека при оказании высокотехнологичной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унифицированию документации в области оказан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высокотехнологичной медицинской помощи гражданам государств-членов ЕврАзЭС, ее обработки, хранения, использования и защиты информации.</w:t>
      </w:r>
    </w:p>
    <w:bookmarkEnd w:id="16"/>
    <w:bookmarkStart w:name="z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7"/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повышению качества и доступности высокотехнологичной медицинской помощи гражданам государств-членов ЕврАзЭС посредством: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обмена опытом оказания высокотехнологичной медицинской помощи гражданам государств-членов ЕврАзЭС;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 предложений по повышению качества и доступности высокотехнологичной медицинской помощи гражданам государств-членов ЕврАзЭС для организации трансграничного информационного взаимодействия с учетом требований информационной безопасности.</w:t>
      </w:r>
    </w:p>
    <w:bookmarkEnd w:id="18"/>
    <w:bookmarkStart w:name="z4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персональных данных, связанных с оказанием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высокотехнологичной медицинской помощи, осуществляется в соответствии с законодательством государств Сторон о защите персональных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Медицинская документация представляется Сторонами на русском языке.</w:t>
      </w:r>
    </w:p>
    <w:bookmarkEnd w:id="20"/>
    <w:bookmarkStart w:name="z5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1"/>
    <w:bookmarkStart w:name="z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течение 30 дней с даты вступления настоящего Соглашения в силу определяют уполномоченные органы и/или организации, ответственные за реализацию настоящего Соглашения, перечень которых определяется каждой Стороной и направляется депозитарию.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Сторон, в случае изменения указанного перечня, в течение 30 дней письменно уведомляет депозитария.</w:t>
      </w:r>
    </w:p>
    <w:bookmarkEnd w:id="22"/>
    <w:bookmarkStart w:name="z5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3"/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проведению совместных мероприятий по вопросам оказания высокотехнологичной медицинской помощи, осуществляемой в рамках настоящего Соглашения, на договорной основе.</w:t>
      </w:r>
    </w:p>
    <w:bookmarkEnd w:id="24"/>
    <w:bookmarkStart w:name="z5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5"/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из других международных договоров, участником которых они являются.</w:t>
      </w:r>
    </w:p>
    <w:bookmarkEnd w:id="26"/>
    <w:bookmarkStart w:name="z6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7"/>
    <w:bookmarkStart w:name="z6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изменения, которые оформляются отдельными протоколами.</w:t>
      </w:r>
    </w:p>
    <w:bookmarkEnd w:id="28"/>
    <w:bookmarkStart w:name="z6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9"/>
    <w:bookmarkStart w:name="z6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положений настоящего Соглашения, разрешаются путем проведения переговоров и консультаций.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спора путем консультаций и переговоров в течение шести месяцев с даты официальной письменной просьбы об их проведении, направленной одной из сторон спора другой стороне спора, любая из сторон спора может передать этот спор для рассмотрения в суд Евразийского экономического сообщества.</w:t>
      </w:r>
    </w:p>
    <w:bookmarkEnd w:id="30"/>
    <w:bookmarkStart w:name="z6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31"/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на 30-й день с даты получения депозитарием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32"/>
    <w:bookmarkStart w:name="z6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3"/>
    <w:bookmarkStart w:name="z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вступления в силу настоящее Соглашение открыто для присоединения других государств, принятых в члены ЕврАзЭС. Документ о присоединении сдается на хранение депозитарию.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настоящее Соглашение вступает в силу с даты получения депозитарием документа о присоединении.</w:t>
      </w:r>
    </w:p>
    <w:bookmarkEnd w:id="34"/>
    <w:bookmarkStart w:name="z7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35"/>
    <w:bookmarkStart w:name="z7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письменно уведомив об этом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прекращает действие в отношении такой Стороны по истечении шести месяцев с даты получения депозитарием соответствующего уведомления.</w:t>
      </w:r>
    </w:p>
    <w:bookmarkEnd w:id="36"/>
    <w:bookmarkStart w:name="z7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______________ «___» _________ 201__ г. в одном подлинном экземпляре на русском языке. Подлинный экземпляр настоящего Соглашения хранится в Интеграционном комитете ЕврАзЭС, который, являясь депозитарием настоящего Соглашения, направит Сторонам его заверенную копию.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Кыргызской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Таджикистан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