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cc13" w14:textId="ef5c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30 декабря 2011 года № 1680 "О Плане законопроектных работ Правительства Республики Казахстан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2012 года № 1245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1680 «О Плане законопроектных работ Правительства Республики Казахстан на 2012 год»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2012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20-1,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28-4,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4742"/>
        <w:gridCol w:w="1580"/>
        <w:gridCol w:w="1005"/>
        <w:gridCol w:w="2011"/>
        <w:gridCol w:w="1724"/>
        <w:gridCol w:w="1869"/>
      </w:tblGrid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28-4.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специальных экономических зон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 А.П.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